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a778" w14:textId="bf2a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4 декабря 1996 года N 1481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июня 2003 года N 512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принятием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 декабря 2002 года N 978 "Об утверждении текста присяги лиц рядового и начальствующего состава органов финансовой полиции Республики Казахстан" Правительство Республики Казахстан постановляет: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Реcпублики Казахстан от 4 декабря 1996 года N 1481 "Об утверждении текста Присяги работника налоговой полиции Государственного налогового комитета Республики Казахстан".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