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1502" w14:textId="42a1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декабря 2001 года N 1623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2003 года N 523.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3 июня 2003 года N 523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возможностей доступа продукции сельских товаропроизводителей на торговые рынки, развития конкуренции и принятия безотлагательных мер, направленных на снижение розничных цен на продовольственные товары,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2001 года N 1623 "О мерах по стабилизации цен на важнейшие продовольственные товары" (САПП Республики Казахстан, 2001 г., N 47, ст. 553)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Министерствам внутренних дел, транспорта и коммуникаций, здравоохранения, сельского хозяйства Республики Казахстан обеспечить устранение неправомерных действий, создающих задержку транспортных средств, осуществляющих перевозки продовольственных товаров, в том числе плодоовощной продукции физическими и юридическими лицами на автомобильных дорогах по территории Республики Казахстан, при наличии сопроводительных документов установленного образца, в том числе, удостоверяющих параметры автотранспортных средств, качество и безопасность продукции, свидетельствующих о происхождении товара и выданных соответствующими уполномоченными органами.";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"Агентству Республики Казахстан по регулированию естественных монополий, защите конкуренции и поддержке малого бизнеса Республики Казахстан" заменить словами "Агентству Республики Казахстан по регулированию естественных монополий и защите конкуренции";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после слов "торговых рынках," дополнить словами "а также перемещающих товар через контрольно-пропускные посты на автомобильных дорогах по территории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6)-8),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совместно с торгово-закупочными организациями рассмотреть возможность осуществления закупок продовольственных товаров в сельской местности для поставок на торговые рынки областных, районных центров и городов;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 учетом мнения предпринимателей регионов разработать и внедрить схему приобретения ими на лизинговой основе специальных автомобилей, оборудованных холодильными установками для перевозки скоропортящихся продовольственных товаров, в том числе плодоовощной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рассмотреть возможность: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освещения по местным каналам телевидения и другим средствам массовой информации проблемных вопросов в сфере торговой деятельности, деятельности частных предпринимателей, в том числе различных ситуаций, возникающих на рынках и других торговых точках между потребителями и продавцами;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публикации в средствах массовой информации рекламных и информационных материалов о поступлениях, наличии, ценах и местах реализации продовольственных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действующим законодательством Республики Казахстан продления сроков аренды земельных участков, занятых под торговые рынки, на длительный период, осуществления продажи земельных участков, занятых под действующие торговые рынки, и под строительство новых рынков по согласованию сторон (предпринимателей и акимата);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хозяйствующим субъектам-производителям сельскохозяйственной продукции специализированных площадей, соответствующих требованиям санитарных правил и норм "Санитарно-гигиенические требования к устройству, содержанию и эксплуатации продовольственных рынков",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главного государственного санитарного врача Республики Казахстан от 4 сентября 2002 года N 38, расположенных на доступном для потребителей месте, действующих на постоянной основе для реализации продовольственных товаров, в том числе с грузовых автомобилей;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выдачи водителям грузовых автомобилей, осуществляющих поставку продовольственных товаров и сельхозпродукции при въезде на территорию соответствующих административно-территориальных единиц, схем-путеводителей или информационных буклетов о наличии хранилищ, складов и иных пунктов хранения, оптовой купли-продажи продовольственных товаров и сельхозпродукции.";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В месячный срок акимам Карагандинской, Северо-Казахстанской, Западно-Казахстанской областей и города Астаны совместно с акимами других областей и города Алматы организовать встречи между предпринимателями для заключения договоров по прямым поставкам продовольственных товаров, в том числе плодоовощной продукции с привлечением территориальных подразделений Министерства индустрии и торговли Республики Казахстан в сфере торговли.".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