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ebee" w14:textId="579e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управления закрытым акционерным обществом "Международный аэропорт Астана"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2003 года N 533.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Министерству транспорта и коммуникаций Республики Казахстан совместно с Комитетом государственного имущества и приватизации Министерства финансов Республики Казахстан кандидатуру Капарова Серика Абдыбаевича для избрания в установленном законодательством порядке на должность президента закрытого акционерного общества "Международный аэропорт Астана".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сентября 2002 года N 1051 "О составах советов директоров некоторых акционерных обществ - национальных компаний и о внесении изменений в некоторые решения Правительства Республики Казахстан" (САПП Республики Казахстан, 2002 г., N 32, ст. 341)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ЗАО "Международный аэропорт Астана":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Нигматулин Нурлан Зайруллаевич - вице-министр транспорта и коммуникаций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Орынбаев Ербол Турмаханович - вице-министр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Комаров Геннадий Григорьевич - заместитель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Искалиев Ерхат Серикович - заместитель директора Департамента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Мамбетов Алматбек Абилхасимович - председатель Комитета гражданской авиации Министерства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Муканов Ельтай Жанабилович - заместитель директора Департамента Министерства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Капаров Серик Абдыбаевич".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