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100e" w14:textId="7c31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декабря 1999 года N 1917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2003 года N 536.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декабря 1999 года N 1917 "О совершенствовании системы экспортного контроля в Республике Казахстан" (САПП Республики Казахстан, 1999 г., N 54, ст. 541)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государственной комиссии Республики Казахстан по вопросам экспортного контроля,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Жумабекова Оналсына Исламовича - Министра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Мукашева Жаната Базикеновича   - заведующего сектором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внешних связей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Государственной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Кима Георгия Владимировича, Нурсеитова Азамата Айткалиевича.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