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2747" w14:textId="4d32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банка-заемщика для кредитования обеспечения сельскохозяйственной техникой на лизинговой основе, осуществляемого за счет средств, предусмотренных в республиканском бюджете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2003 года N 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банком-заемщиком для кредитования обеспечения сельскохозяйственной техникой на лизинговой основе, осуществляемого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2003 года N 259 "О некоторых вопросах кредитования и субсидирования агропромышленного сектора" за счет средств в сумме 3 276 811 000 (три миллиарда двести семьдесят шесть миллионов восемьсот одиннадцать тысяч) тенге, предусмотренных в республиканском бюджете на 2003 год, закрытое акционерное общество "КазАгроФинанс".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19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Министерству финансов Республики Казахстан, закрытому акционерному обществу "КазАгроФинанс" (по согласованию) принять соответствующие меры для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