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597b5" w14:textId="4c597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дополнения в Указ Президента Республики Казахстан, имеющий силу Закона, "О государственном предприятии"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июня 2003 года N 550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Внести на рассмотрение Мажилиса Парламента Республики Казахстан проект Закона Республики Казахстан "О внесении дополнения в Указ Президента Республики Казахстан, имеющий силу Закона, "О государственном предприятии".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Проект Закона отозван из Парламента - постановлением Правительства РК от 16 февраля 2004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181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Проект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</w:p>
    <w:bookmarkStart w:name="z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Закон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О внесении дополнения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в Указ Президента Республики Казахстан, </w:t>
      </w:r>
      <w:r>
        <w:br/>
      </w:r>
      <w:r>
        <w:rPr>
          <w:rFonts w:ascii="Times New Roman"/>
          <w:b/>
          <w:i w:val="false"/>
          <w:color w:val="000000"/>
        </w:rPr>
        <w:t xml:space="preserve">
имеющий силу Закона, "О государственном предприятии"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Казахстан, имеющий силу Закона, от 19 июня 1995 г. N 2335 "О государственном предприятии" (Ведомости Верховного Совета Республики Казахстан, 1995 г., N 9-10, ст. 66; N 24, ст. 164; Ведомости Парламента Республики Казахстан, 1997 г., N 12, ст. 183; N 13-14, ст. 205; 1998 г., N 23, ст. 429; 1999 г., N 22, ст. 789; N 23, ст. 916; 2001 г., N 10, ст. 126; 2002 г., N 10, ст. 102)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статью 18 дополнить подпунктом 13)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"13) осуществление хозяйственной деятельности в области формирования и хранения государственного материального резерва Республики Казахстан.".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