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b3aa" w14:textId="ea8b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Российской Федерации о деятельности пограничных представителей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2003 года N 553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Соглашения между Правительством Республики Казахстан и Правительством Российской Федерации о деятельности пограничных представителей.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Председателя Комитета национальной безопасности Республики Казахстан Дутбаева Нартая Нуртаевича (по согласованию) провести переговоры и по достижении договоренности заключить от имени Правительства Республики Казахстан Соглашение между Правительством Республики Казахстан и Правительством Российской Федерации о деятельности пограничных представителей, разрешив вносить в проект Соглашения изменения и дополнения непринципиального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Российской Федерации о деятельности </w:t>
      </w:r>
      <w:r>
        <w:br/>
      </w:r>
      <w:r>
        <w:rPr>
          <w:rFonts w:ascii="Times New Roman"/>
          <w:b/>
          <w:i w:val="false"/>
          <w:color w:val="000000"/>
        </w:rPr>
        <w:t>
пограничных представителей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29 марта 2005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Российской Федерации,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стремясь, развивать добрососедские отношения и поддерживать сотрудничество по обеспечению режима казахстанско-российской государственной границы (далее - государственная граница),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неотъемлемое право независимых государств принимать меры по охране государственных границ своих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отмечая необходимость участия пограничных представителей Республики Казахстан и Российской Федерации в предупреждении возникновения пограничных инцидентов, а в случае их возникновения - обеспечении быстрого расследования и урегулирования таковых,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под государственной границей между Республикой Казахстан и Российской Федерацией административно-территориальную границу между Казахской Советской Социалистической Республикой и Российской Советской Федеративной Социалистической Республикой, до подписания соответствующего договора, определяющего прохождение линии государственной границы между Республикой Казахстан и Российской Федерацией,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Пограничные представители и заместители пограничных представителей Республики Казахстан и Российской Федерации назначаются Сторонами или иными компетентными органами Сторон. О назначении пограничных представителей и их заместителей Стороны извещают друг друга по дипломатическим каналам с указанием их фамилий, имен и отчеств, участков деятельности и мест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пограничных представителей при выполнении обязанностей пограничных представителей имеют такие же права и обязанности, как и пограничные представители.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Пограничные представители выполняют свои обязанности в сотрудничестве друг с другом, в соответствии с законодательством своих государств и международными договорами, участниками которых являются Республика Казахстан и Российская Федерация, полномочиями, определяемыми настоящим Соглашением, в пределах участков казахстанско-российской государственной границы, определенных Протоколом об участках деятельности пограничных представителей (приложение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Письменные полномочия (приложение 2) выдаются: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пограничным представителям Республики Казахстан и их заместителям - заместителем Председателя Комитета национальной безопасности Республики Казахстан - Директором Пограничной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пограничным представителям Российской Федерации и их заместителям - Директором Федеральной пограничной службы Российской Федерации.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обеспечения деятельности пограничных представителей назначаются помощники, секретари, переводчики, уполномоченные по приему-передаче служебной корреспонденции, а также привлекаются эксперты и другие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Письменные полномочия помощников пограничных представителей, удостоверения секретарей и переводчиков, удостоверения на разовый переход границы в обе стороны (приложения 3-5) выдаются пограничными представителями.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Пограничные представители в пределах участков своей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принимают необходимые меры по предупреждению пограничных инцидентов и их урегулированию в случае возникновения;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контролируют соблюдение установленных Сторонами правил пересечения государственной границы и принимают меры по предотвращению ее пересечения с нарушениями установленного 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принимают совместно с компетентными государственными органами необходимые меры по борьбе с лицами, занимающимися незаконным перемещением через границу лиц, контрабандой оружия, боеприпасов, наркотических средств, психотропных веществ, ценностей и валюты, а также радиоактивных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компетентными органами принимают необходимые меры в депортации (передаче) незаконных мигрантов, в том числе из третьих стран, если имеются доказательства въезда их с территории государства сопредельной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участвуют в опознании трупов людей и в случае необходимости принимают меры по их передаче;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 совместно с уполномоченными органами государственного управления и охраны природы надлежащий контроль за проведением хозяйственных работ и иной деятельностью на государственной границе, а также за водопользованием в пограничных водоемах;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 информируют друг друга об угрозах распространения через государственную границу пожаров, эпидемий, эпизоотий и сельскохозяйственных вредителей;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решают другие вопросы, связанные с поддержанием режима государственной границы.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Пограничные представители проводят совместную работу, как правило, на заседаниях или встречах. По договоренности между пограничными представителями могут проводиться встречи их заместителей и помощников.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Заседания или встречи пограничных представителей проводятся по предложению одного из них. Предложение должно содержать повестку заседания или встречи, состав участников, место и время проведения заседания или встречи.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отдельных случаях по взаимной договоренности между пограничными представителями на заседаниях или встречах могут рассматриваться вопросы, ранее не предложенные для обсуждения.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 на предложение о проведении заседания или встречи должен предоставляться пограничным представителем в возможно короткие сроки, но не позднее 48 часов с момента получения такого предложения уполномоченными по приему-передаче служебной корреспонденции. При этом к обсуждению могут быть предложены дополнительные вопросы, а также иные время и место проведения заседания или встречи.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 заседание или встречу, предложенную пограничным представителем, должен лично прибыть пограничный представитель сопредельного государства. Если это невозможно, то на заседание или встречу прибывает его заместитель, о чем не позднее, чем за 24 часа до начала заседания или встречи уведомляется пограничный представитель, предложивший встречу.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 заседаниях или встречах пограничных представителей могут участвовать их заместители, помощники, секретари, переводчики и лица, присутствие которых является необходимым (эксперты, свидетели, потерпевшие и иные лица).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встречах помощников пограничных представителей могут участвовать секретари и переводчики, а при необходимости эксперты и другие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Вопросы, не требующие личных встреч, могут быть разрешены путем переписки или использования технических средств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Пограничные представители по взаимной договоренности информируют друг друга о принимаемых мерах по выполнению решений, принятых на заседаниях или встречах.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Плановые заседания или встречи пограничных представителей и их заместителей, проводятся как правило, поочередно на территории Республики Казахстан и Российской Федерации, внеплановые - на территории государства той Стороны, которая предложила их проведение.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Помощники пограничных представителей проводят совместную работу по поручению своих пограничных представителей, как правило, на встречах. Решения, принятые помощниками пограничных представителей, вступают в силу после утверждения их пограничными представителями. Вопросы, по которым помощники пограничных представителей не достигли согласия, передаются на рассмотрение соответствующим пограничным представителям.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итогам заседания или встречи пограничных представителей составляется совместный протокол, в котором указываются: повестка заседания или встречи, состав участников, общий ход заседания или встречи, принятые решения и сроки их выполнения.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заседания или встречи составляется в двух экземплярах, каждый на казахском и русском языках, скрепляется подписями пограничных представителей или лиц их замещающих и гербовыми печатями.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Пограничные представители по взаимному согласованию устанавливают пункты встреч на государственной границе, а также пункты и порядок обмена служебной корреспонденцией и использования технических средств связи. Уполномоченные пограничных представителей по приему-передаче служебной корреспонденции осуществляют прием и передачу на государственной границе служебной корреспонденции круглосуточно.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Пограничные представители организуют передачу задержанных лиц, а также домашних животных, имущества и трупов людей в соответствии с законодательствами государств Сторон. Время и порядок этих процедур пограничные представители определяют отдельно.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Пограничные представители по взаимной договоренности устанавливают образцы актов, расписок и других документов, которые оформляются при приеме-передаче лиц, животных, имущества, трупов людей, служебной корреспонденции, а также при совершении других действий в соответствии с положениями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лиц, животных, имущества, трупов людей может осуществляться пограничными представителями, их заместителями и помощниками.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Пограничные представители, их заместители, помощники, секретари, переводчики и эксперты для исполнения своих обязанностей, в соответствии с настоящим Соглашением, пересекают государственную границу в установленных для этого пунктах или согласованных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Пограничные представители, их заместители и помощники пересекают государственную границу на основании письменных полномочий (приложения 2,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Секретари и переводчики пересекают государственную границу на основании удостоверений (приложение 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Эксперты и другие лица, привлекаемые для совместной работы, пересекают государственную границу на основании удостоверений на разовый переход границы в обе стороны (приложение 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Подписание полномочий заместителей и помощников пограничных представителей, удостоверений секретарей, переводчиков, экспертов и других лиц, привлекаемых для совместной работы, осуществляется по согласованию пограничными представителями на заседаниях и встречах.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утраты документов, дающих право на пересечение границы в соответствии с положениями настоящего Соглашения, их владельцы должны немедленно заявить об этом пограничному представителю своего государства, который извещает о случившемся пограничного представителя сопредельного государства.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Пограничным представителям, их заместителям, помощникам, секретарям, переводчикам и экспертам при исполнении обязанностей, в соответствии с настоящим Соглашением, на территории государства другой Стороны гарантируется личная неприкосновенность, а также неприкосновенность находящихся при них документов и имущества, необходимых для выполнения возложенных на них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Вышеуказанные должностные лица могут носить установленную форму одежды, иметь при себе и ввозить с собой на территорию государства другой Стороны беспошлинно и без обложения налогами и сборами необходимые для личного пользования предметы, продукты питания, табачные изделия и медикаменты.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Каждая Сторона несет расходы, связанные с выполнением настоящего Соглашения на своей территории, причем расходы на проведение заседаний или встреч несет та Сторона, на территории которой они проводятся.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Пограничные представители обмениваются информацией: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фактах незаконного пересечения государственной границы;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деятельности лиц, занимающихся незаконным перемещением через границу лиц, контрабандой оружия, боеприпасов, наркотических средств, психотропных и радиоактивных веществ, ценностей и валюты;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возникновении вблизи государственной границы опасных инфекционных заболеваний людей или животных, а также массового распространения сельскохозяйственных и лесных вредителей, о пожарах и наводнениях;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возможных действиях, которые могут нанести ущерб безопасности и интересам государства каждой из Сторон, а также о принятых мерах по предупреждению пограничных инцидентов;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другим вопросам, влияющим на обеспечение режима государственной границы.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Пограничные представители осуществляют сотрудничество по предотвращению пограничных инцидентов, расследуют и разрешают пограничные инциденты,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обстрелы через государственную границу лиц и территории, в том числе повлекшие за собой гибель или ранение людей, повреждение имущества и другие тяжкие последствия;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незаконное пересечение государственной границы лицами, транспортными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государственной границы плавсредствами и летательными аппаратами;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через государственную границу контрабанды;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неумышленный переход государственной границы должностными лицами пограничных служб Сторон при исполнении ими служебных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обнаружение имущества, оказавшегося на территории государства другой Стороны в силу стихийных бедствий или иных обстоятельств;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самовольное или случайное перемещение, повреждение или разрушение пограничных знаков и других пограничных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переход домашних животных через государственную границу;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распространение пожаров через государственную границу;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нарушения режима государственной границы, затрагивающие интересы государств Сторон, но не требующие разрешения по дипломатическим каналам.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Выяснение обстоятельств пограничных инцидентов, указанных в статье 12 настоящего Соглашения, производится пограничными представителями в согласованном порядке. Совместное расследование пограничных инцидентов осуществляется под руководством пограничного представителя, на территории государства которого произошел пограничный инцидент.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 результатам совместного расследования пограничного инцидента составляется акт, а при необходимости, другие документы, приобщаемые в качестве приложений к протоколу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Пограничные представители, в рамках предоставленных им настоящим Соглашением полномочий, решают вопросы возвращения домашних животных, имущества, оказавшегося на территории государства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Совместное расследование пограничного инцидента не заменяет действий, входящих в компетенцию правоохранительных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Пограничные инциденты, по которым пограничные представители не смогли достигнуть согласия, разрешаются по дипломатическим каналам.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Приложения 1-5 являются неотъемлемыми частями настоящего Соглашения.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споров по толкованию и применению положений настоящего Соглашения Стороны разрешают их путем переговоров и консультаций.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быть внесены изменения и дополнения, которые оформляются отдельными Протоколами и являются неотъемлемыми частями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прав и обязательств Сторон, вытекающих из других действующих международных договоров, участниками которых являются Республика Казахстан и Российская Федерация.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заключено на неопределенный срок и действует до истечения шести месяцев с даты, когда одна из Сторон по дипломатическим каналам уведомит другую Сторону о своем намерении 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_______ "__" _______ 200_ года в двух экземплярах, каждый на казахском и русском языках, причем оба текста имеют одинаковую силу. В случае возникновения разногласий в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Республики Казахстан             Российской Федерации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Российской Федерации о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пограничных представителей      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об участках деятельности пограничных представителей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2 Соглашения между Правительством Республики Казахстан и Правительством Российской Федерации о деятельности пограничных представителей, Стороны согласились о 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участки деятельности пограничных представителей устанавливаются: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стороны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представителя по Атыраускому участку (место пребывания - г. Атырау) - от точки пересечения линии разграничения территориального моря Республики Казахстан и Российской Федерации в Каспийском море с внешним пределом территориального моря Республики Казахстан и Российской Федерации до точки начала сухопутного участка государственной границы на Каспийском море далее до точки стыка административных границ Атырауской области, Уральской области и казахстанско-российской государственной границы;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представителя по Уральскому участку (место пребывания - г. Уральск) - от точки стыка административных границ Атырауской области, Уральской области и казахстанско-российской государственной границы до точки стыка административных границ Уральской области, Актюбинской области и казахстанско-российской государственной границы;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представителя по Актюбинскому участку (место пребывания - г. Актобе) - от точки стыка административных границ Уральской области, Актюбинской области и казахстанско-российской государственной границы до точки стыка административных границ Актюбинской области, Костанайской области и казахстанско-российской государственной границы;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представителя по Костанайскому участку (место пребывания - г. Костанай) - от точки стыка административных границ Актюбинской области, Костанайской области и казахстанско-российской государственной границы до точки стыка административных границ Костанайской области, Северо-Казахстанской области и казахстанско-российской государственной границы;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представителя по Петропавловскому участку (место пребывания - г. Петропавловск) - от точки стыка административных границ Костанайской области, Северо-Казахстанской области и казахстанско-российской государственной границы до точки стыка административных границ Северо-Казахстанской области, Павлодарской области и казахстанско-российской государственной границы;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представителя по Павлодарскому участку (место пребывания - г. Павлодар) - от точки стыка административных границ Северо-Казахстанской области, Павлодарской области и казахстанско-российской государственной границы до точки стыка административных границ Павлодарской области, Восточно-Казахстанской области и казахстанско-российской государственной границы;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представителя по Восточному участку (место пребывания - г. Усть-Каменогорск) - от точки стыка административных границ Павлодарской области, Восточно-Казахстанской области и казахстанско-российской государственной границы до точки стыка государственных границ Республики Казахстан, Российской Федерации и Китайской Народной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стороны Российской Федерации: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представителя по Астраханскому участку (место пребывания - г. Астрахань) - от точки пересечения линии разграничения территориального моря Республики Казахстан и Российской Федерации в Каспийском море с внешним пределом территориального моря Республики Казахстан и Российской Федерации до точки начала сухопутного участка государственной границы на Каспийском море далее до точки стыка административных границ Астраханской области, Волгоградской области и казахстанско-российской государственной границы;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представителя по Волгоградскому участку (место пребывания - г. Волжский) - от точки стыка административных границ Астраханской области, Волгоградской области и казахстанско-российской государственной границы до точки стыка административных границ Волгоградской области, Саратовской области и казахстанско-российской государственной границы;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представителя по Саратовскому участку (место пребывания - г. Саратов) - от точки стыка административных границ Волгоградской области, Саратовской области и казахстанско-российской государственной границы до точки стыка административных границ Большереченского района Самарской области, Первомайского района Оренбургской области и казахстанско-российской государственной границы;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представителя по Бузулукскому участку (место пребывания - г. Бузулук) - от точки стыка административных границ Большереченского района Самарской области, Первомайского района Оренбургской области и казахстанско-российской государственной границы до точки стыка административных границ Илекского района Оренбургской области, Соль-Илецкого района Оренбургской области и казахстанско-российской государственной границы;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представителя по Оренбургскому участку (место пребывания - г. Оренбург) - от точки стыка административных границ Илекского района Оренбургской области, Соль-Илецкого района Оренбургской области и казахстанско-российской государственной границы до точки стыка административных границ Гайского района Оренбургской области, Новотроицкого района Оренбургской области и казахстанско-российской государственной границы;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представителя по Орскому участку (место пребывания - г. Орск) - от точки стыка административных границ Гайского района Оренбургской области, Новотроицкого района Оренбургской области и казахстанско-российской государственной границы до точки стыка административных границ Кваренского района Оренбургской области, Бредненского района Челябинской области и казахстанско-российской государственной границы;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представителя по Магнитогорскому участку (место пребывания - г. Магнитогорск) - от точки стыка административных границ Кваренского района Оренбургской области, Бредненского района Челябинской области и казахстанско-российской государственной границы до точки стыка административных границ Варненского района Челябинской области, Троицкого района Челябинской области и казахстанско-российской государственной границы;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представителя по Челябинскому участку (место пребывания - г. Троицк) - от точки стыка административных границ Варненского района Челябинской области, Троицкого района Челябинской области и казахстанско-российской государственной границы до точки стыка административных границ Челябинской области, Курганской области и казахстанско-российской государственной границы;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представителя по Курганскому участку (место пребывания - г. Курган) - от точки стыка административных границ Челябинской области, Курганской области и казахстанско-российской государственной границы до точки стыка административных границ Курганской области, Бердюжинского района Тюменской области и казахстанско-российской государственной границы;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представителя по Тюменскому участку (место пребывания - г. Ишим) - от точки стыка административных границ Курганской области, Бердюжинского района Тюменской области и казахстанско-российской государственной границы до точки стыка административных границ Сладковского района Тюменской области, Называевского района Омской области и казахстанско-российской государственной границы;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представителя по Исилькульскому участку (место пребывания - г. Исилькульск) - от точки стыка административных границ Сладковского района Тюменской области, Называевского района Омской области и казахстанско-российской государственной границы до точки стыка административных границ Полтавского района Омской области и казахстанско-российской государственной границы;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представителя по Омскому участку (место пребывания - г. Омск) - от точки стыка административных границ Полтавского района Омской области и казахстанско-российской государственной границы до точки стыка административных границ Омской области, Новосибирской области и казахстанско-российской государственной границы;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представителя по Новосибирскому участку (место пребывания - г. Купино) - от точки стыка административных границ Омской области, Новосибирской области и казахстанско-российской государственной границы до точки стыка административных границ Новосибирской области, Алтайского края и казахстанско-российской государственной границы;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представителя по Барнаульскому участку (место пребывания - г. Барнаул) - от точки стыка административных границ Новосибирской области, Алтайского края и казахстанско-российской государственной границы до точки стыка административных границ Алтайского края, Республики Алтай и казахстанско-российской государственной границы;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пограничного представителя по Горно-Алтайскому участку (место пребывания - п. Акташ) - от точки стыка административных границ Алтайского края, Республики Алтай и казахстанско-российской государственной границы до точки стыка государственных границ Республики Казахстан, Российской Федерации и Китайской Народной Республики.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Российской Федерации о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пограничных представителей     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Полномочие пограничного представителя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(заместителя пограничного представителя)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Обложка - Государственный герб и название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1 - ПОЛНОМОЧИЕ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2 -,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3 - Фотокарточка, печать, подпись владельца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4 - На основании Соглашения между Правительством Республики Казахстан и Правительством Российской Федерации о деятельности пограничных представителей от "_____" _____________ 200_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(звание, 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назначен пограничным представителем (заместителем пограничного представителя) _________________________ по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(наименование государства)    (наименование участка)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казахстанско-российской границы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(звание, фамилия)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уполномочивается для выполнения обязанностей, предусмотренных в вышеназванном Соглашении, и в связи с этим имеет право перехода казахстанско-российской границы и пребывания в пограничной полосе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(наименование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должности лица, имеющего право подписи полномочий)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(звание, фамилия,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"___" __________ ____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5 - текст страницы 4 на _______ языке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6 -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7 -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8 - 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Российской Федерации о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пограничных представителей     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Полномочие помощника пограничного представителя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Обложка - Государственный герб и название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1 - ПОЛНОМОЧИЕ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2 -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3 - Фотокарточка, печать, подпись владельца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4 - На основании Соглашения между Правительством Республики Казахстан и Правительством Российской Федерации о деятельности пограничных представителей от "__" ___________ 200_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(звание, 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назначен помощником пограничного представителя_______________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по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(наименование государства)             (наименование участка)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казахстанско-российской границы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(звание, фамилия)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уполномочивается для выполнения обязанностей, предусмотренных в вышеназванном Соглашении, и в связи с этим имеет право перехода казахстанско-российской границы и пребывания в пограничной полосе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(наименование государства)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Пограничный представитель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(наименование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(звание, фамилия,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"__" __________ _____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5 - текст страницы 4 на ________ языке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6 -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7 -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8 -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Российской Федерации о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пограничных представителей     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Удостоверение секретаря и переводчика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Обложка - Государственный герб и название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1 - УДОСТОВЕРЕНИЕ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2 -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3 - Фотокарточка, печать, подпись владельца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4 - На основании Соглашения между Правительством Республики Казахстан и Правительством Российской Федерации о деятельности пограничных представителей от "__" ___________ 200_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(звание, 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назначается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(должность)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пограничного представителя _________________ по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(наименование государства) (наименование участка)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казахстанско-российской границы и имеет право переходить казахстанско-российскую границу и находиться в пограничной полосе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(наименование государства)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Пограничный представитель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(наименование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(звание, фамилия,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"__" __________ ____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5 - текст страницы 4 на ________ языке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6 -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7 -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8 - 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Российской Федерации о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пограничных представителей     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Удостоверение на разовый переход границы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в обе стороны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Страница 1 - УДОСТОВЕРЕНИЕ на разовый переход казахстанско-российской границы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2 - На основании Соглашения между Правительством Республики Казахстан и Правительством Российской Федерации о деятельности пограничных представителей от "__" ___________ 200_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(звание, 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имеет право перейти казахстанско-российскую границу в обе стороны или находиться в пограничной полосе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(наименование государства)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Действительно при предъявлении документа, удостоверяющего личность владельца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Действительно с  "__" __________ 200_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 "__" __________ 200_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Пограничный представитель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(наименование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(звание, фамилия,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"__" ____________ ____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3 - текст страницы 2 на _________ языке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Страница 4 -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