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2c41" w14:textId="0942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Межведомственной государственной комиссии по предупреждению и ликвидации чрезвычайных ситуаций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2003 года № 554. Утратило силу постановлением Правительства Республики Казахстан от 18 июня 2015 года № 457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состав Межведомственной государственной комиссии по предупреждению и ликвидации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Функции упраздняемой Республиканской чрезвычайной противоэпидемической комиссии передать Межведомственной государственной комиссии по предупреждению и ликвидации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июня 2003 года № 554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Межведомственной государственной комиссии</w:t>
      </w:r>
      <w:r>
        <w:br/>
      </w:r>
      <w:r>
        <w:rPr>
          <w:rFonts w:ascii="Times New Roman"/>
          <w:b/>
          <w:i w:val="false"/>
          <w:color w:val="000000"/>
        </w:rPr>
        <w:t>
по предупреждению и ликвидации чрезвычайных ситуаций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внутренних дел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Министра внутренних дел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предупреждения чрезвычайных ситуаций Комитета по чрезвычайным ситуациям Министерства внутренних дел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Генерального прокурора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Председателя Комитета Национальной безопасности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секретарь Министерства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Министра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чрезвычайным ситуациям Министерства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заместитель начальника Генерального штаба Вооруженных Сил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вице-президент акционерного общества «Национальная компания «Қазақстантеміржолы»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председателя правления по производству акционерного общества «Казахстанская компания по управлению электрическими сетями «КЕGОК»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 правления Национальной палаты предпринимателей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Общества Красного Полумесяца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товарищества с ограниченной ответственностью «Институт сейсмологии» (по согласованию)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июня 2003 года N 554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июня 1996 года N 685 "О Республиканской чрезвычайной противоэпидемической комиссии" (САПП Республики Казахстан, 1996 г., N 26, ст.215).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апреля 1998 года N 389 "О составе Республиканской чрезвычайной противоэпидемической комиссии" (САПП Республики Казахстан, 1998 г., N 13, ст. 107).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апреля 2000 года N 578 "О составе Республиканской чрезвычайной противоэпидемической комиссии".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1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мая 2000 года N 671 "О составе Межведомственной государственной комиссии по предупреждению и ликвидации чрезвычайных ситуаций".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