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9f4d" w14:textId="aad9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мая 2003 года N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2003 года N 566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мая 2003 года N 501 "О создании акционерного общества "Инвестиционный фонд Казахстана"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оплату акций уставного капитала Фонда за счет средств республиканского бюджета в сумме 23 000 000 000 (двадцать три миллиарда) тенге и передачи здания, расположенного по адресу: город Алматы, улица Зенкова, 80;".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