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a92bd" w14:textId="94a9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государственными органами проверок деятельности субъектов малого предпринимательства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2003 года N 572. Утратило силу постановлением Правительства Республики Казахстан от 15 ноября 2006 года N 1082.</w:t>
      </w:r>
    </w:p>
    <w:p>
      <w:pPr>
        <w:spacing w:after="0"/>
        <w:ind w:left="0"/>
        <w:jc w:val="both"/>
      </w:pPr>
      <w:bookmarkStart w:name="z4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15.11.2006 </w:t>
      </w:r>
      <w:r>
        <w:rPr>
          <w:rFonts w:ascii="Times New Roman"/>
          <w:b w:val="false"/>
          <w:i w:val="false"/>
          <w:color w:val="ff0000"/>
          <w:sz w:val="28"/>
        </w:rPr>
        <w:t>№ 1082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защиты интересов предпринимателей и упорядочения проведения проверок, проводимых государственными органами, осуществляющими контрольные и надзорные функции,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проведения государственными органами проверок деятельности субъектов малого предпринимательства.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культуры, информации и спорта Республики Казахстан и Министерству юстиции Республики Казахстан в целях информирования субъектов малого предпринимательства обеспечить ежегодное опубликование в периодических печатных изданиях полного перечня государственных органов, осуществляющих контрольные и надзорные функции.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20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364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73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Государственным органам, осуществляющим контрольные и надзорные функции, по итогам полугодия к 20 января и 20 июля представлять в уполномоченный орган по поддержке малого бизнеса информацию о проведенных проверках, за исключением сведений, содержащих государственные секреты, с указанием наиболее распространенных видов нарушений на проверяемых объектах.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Центральным, местным исполнительным органам и иным государственным органам (по согласованию), осуществляющим контрольные и надзорные функции, привести свои нормативные правовые акты, предусматривающие порядок проведения проверок, в соответствие с Правилами, утверждаемыми настоящим постановлением.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 и подлежит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июня 2003 года N 572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государственными органами проверок</w:t>
      </w:r>
      <w:r>
        <w:br/>
      </w:r>
      <w:r>
        <w:rPr>
          <w:rFonts w:ascii="Times New Roman"/>
          <w:b/>
          <w:i w:val="false"/>
          <w:color w:val="000000"/>
        </w:rPr>
        <w:t>деятельности субъектов малого предпринимательства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проведения государственными органами проверок деятельности субъектов малого предпринимательства.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являются едиными и обязательными для исполнения и применения всеми государственными органами, осуществляющими контрольные и надзорные функции, и их должностными лицами при проведении проверок деятельности субъектов малого предпринимательства, если иное не установлено законами, актами Президента Республики Казахстан и международными договорами, ратифицированными Республикой Казахстан, и настоящими Правилами.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налоговые проверки, оперативно-розыскную деятельность, исполнительное производство, на проверки, проводимые государственными инспекторами труда, а также на проверки по выполнению обязательств, вытекающих из гражданско-правовых отношений.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14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настоящих Правилах используется следующее понятие: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деятельности субъектов малого предпринимательства - действие уполномоченных государственных органов, осуществляющих контрольные и надзорные функции (далее - контролирующие органы), совершаемое с целью определения соблюдения и исполнения субъектами малого предпринимательства законодательства Республики Казахстан.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Виды проверок: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плановая - заранее запланированная контролирующим органом проверка, проводимая с учетом установленных законодательством временных интервалов по отношению к предшествующим проверкам;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рейдовая - проверка, осуществляемая контролирующими органами по вопросам соблюдения субъектами малого предпринимательства отдельных требований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внеплановая - проверка, назначаемая в связи со сложившейся социально-экономической ситуацией, требующей немедленного устранения угрозы общественному порядку, здоровью населения и национальной безопасности, а также требующей немедленного реагирования на жалобы, обращения и заявления;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встречная - проверка, проводимая в отношении третьих лиц в случае, если при проведении проверок у контролирующих органов возникает необходимость в получении дополнительной информации, связанной с указанными лицами.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Основаниями для проведения проверок могут быть жалобы, заявления и другие формы официальных обращений, за исключением анонимных сообщений.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Организация и порядок проведения проверок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Все контролирующие органы должны проводить проверки в строгом соответствии со своей компетенцией.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Проверки осуществляются в соответствии с Законами Республики Казахстан от 19 июня 1997 года "О государственной поддержке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малого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4 июля 1992 года "О защите и поддержке </w:t>
      </w:r>
      <w:r>
        <w:rPr>
          <w:rFonts w:ascii="Times New Roman"/>
          <w:b w:val="false"/>
          <w:i w:val="false"/>
          <w:color w:val="000000"/>
          <w:sz w:val="28"/>
        </w:rPr>
        <w:t xml:space="preserve">частного предпринимательства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19 июня 1997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индивидуальном предпринимательстве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иными законодательными актами Республики Казахстан.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Субъекты малого предпринимательства численностью до 10 человек могут проверяться государственными контролирующими органами не чаще одного раза в три года, за исключением налоговых органов, а также по возбужденным уголовным делам.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Проверки финансово-хозяйственной деятельности субъектов малого предпринимательства производятся уполномоченными государственными органами не чаще одного раза в год, если иное не предусмотрено законами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8-1 -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Срок проведения проверок, указываемый в выдаваемых актах о назначении проверок, не должен превышать 15 календарных дней, кроме случаев, установленных законодательными актами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 начале плановой проверки контролирующий орган обязан не позднее 2-х недель известить субъект малого предпринимательства, подлежащий проверке.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Исчисление срока проведения проверки приостанавливается на периоды времени между моментами вручения субъекту малого предпринимательства требований контролирующего органа о представлении документов и фактического представления запрашиваемых документов.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продления сроков проверки контролирующий орган в обязательном порядке оформляет дополнительный акт о продлении проверки с регистрацией в Комитете по правовой статистике и специальным учетам Генеральной прокуратуры Республики Казахстан или его территориальных органах, в котором указываются номер и дата регистрации предыдущего акта о назначении проверки и причина продления.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Субъекты малого предпринимательства, в отношении которых проводилась проверка территориальными государственными органами, не подвергаются проверке со стороны центрального государственного органа.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лица контролирующих органов, прибывшие для проверки на объект, обязаны предъявить следующие документы: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о назначении проверки, составленный по форме, согласно приложению к настоящим Правилам, с отметкой о регистрации в Комитете по правовой статистике и специальным учетам Генеральной прокуратуры Республики Казахстан или его территориальных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служебное удостоверение;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 разрешения, если для допуска на территорию или в помещение субъекта малого предпринимательства в соответствии с законодательными актами Республики Казахстан они необходимы;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план проверки, утвержденный руководителем контролирующего органа.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Началом проведения проверки считается момент вручения проверяемому субъекту малого предпринимательства акта о назначении проверки.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(Пункт исключен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Проверяемый субъект малого предпринимательства при предъявлении акта о назначении проверки: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представляет должностным лицам контролирующих органов, осуществляющим проверку, книгу учета актов проверок;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должностных лиц контролирующих органов, осуществляющих проверку, всеми необходимыми материалами, относящимися к предмету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необходимости дает пояснения должностным лицам контролирующих органов, осуществляющим проверку, по вопросам, отнесенным к предмету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выполняет иные законные требования должностных лиц контролирующих органов, осуществляющих проверку.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отказа в принятии акта о назначении проверки или воспрепятствования доступу должностных лиц контролирующих органов, осуществляющих проверку, к материалам, необходимым для проверки, составляется протокол. Протокол подписывается должностным лицом контролирующего органа, осуществляющим проверку, и уполномоченным лицом проверяемого субъекта малого предпринимательства. Уполномоченное лицо проверяемого субъекта малого предпринимательства вправе отказаться от подписания протокола, дав письменное объяснение о причине отказа. Отказ от получения акта о назначении проверки не является основанием для отмены проверки.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Контролирующие органы не вправе осуществлять контрольный закуп и отбор проб и образцов продукции для исследования, за исключением действий, предусмотренных законодательными актами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с изменениями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19-1. Изъятие и выемка подлинных бухгалтерских и иных документов запрещается. В исключительных случаях они допускаются как мера пресечения совершаемого правонарушения либо в качестве доказательств по уголовному делу.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новым пунктом 19-1 -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 завершению проверки составляется акт проверки с указанием: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места проведения проверки, даты составления акта;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фамилии, имени, отчества, должности лиц контролирующих органов, проводивших проверку;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объекта проверки (наименование проверяемого субъекта малого предпринимательства);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реквизитов акта о назначении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сведений о предыдущей проверке и принятых мерах по устранению ранее выявленных нарушений законодательства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результатов проверки;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рекомендаций по устранению выявленных нарушений;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прав проверяемого субъекта малого предпринимательства на обжалование результатов проверки и срока подачи апелляции;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подписи должностных лиц контролирующих органов, проводивших проверку. 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Завершением срока проверки считается день вручения проверяемому субъекту малого предпринимательства акта проверки, не позднее срока окончания проверки, указанного в акте о назначении проверки.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отсутствия нарушений законодательства Республики Казахстан по результатам проверки в акте проверки производится соответствующая запись.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Акт проверки составляется в двух экземплярах и подписывается должностным лицом (лицами) контролирующего органа (органов), проводившего проверку, и уполномоченным лицом проверяемого субъекта малого предпринимательства. Один экземпляр вручается проверяемому субъекту малого предпринимательства.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случае выявления в ходе проверки нарушения законодательства Республики Казахстан (со ссылкой на конкретные нормы законодательства) предлагаются меры и сроки по их устранению.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Субъекты малого предпринимательства могут указать в акте с какими положениями акта они не согласны.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с изменениями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После завершения проверки работники государственных контролирующих органов делают отметку в Книге учета посещений, находящейся у субъекта малого предпринимательства с указанием должности, фамилии проверяющего, целей и результатов проверки.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новой редакции - постановлением Правительства Республики Казахстан от 16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Ограничения при проведении проверок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Должностные лица контролирующих органов могут быть не допущены проверяемым субъектом малого предпринимательства на территорию или в помещение для проведения проверки в случаях, если: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акт о назначении проверки отсутствует либо не оформлен в установленном порядке, кроме исключительных случаев, когда проверка вызвана необходимостью принятия незамедлительных мер по предотвращению нарушений, создающих угрозу жизни и здоровью людей, а также в случаях обнаружения нарушений непосредственно в момент их совершения и необходимости проведения неотложных действий для закрепления доказательств (акты о назначении проверок представляются в Комитет по правовой статистике и специальным учетам Генеральной прокуратуры Республики Казахстан в течение следующего рабочего дня);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сроки проверки, указанные в акте о назначении проверки, не наступили или истекли;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должностные лица контролирующего органа не указаны в акте о назначении проверки.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Неправомерные действия государственных органов могут быть обжалованы проверяемым субъектом малого предпринимательства в установленном законодательством порядке. 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Должностным лицам контролирующих органов, осуществляющим проверку, запрещается предъявлять требования и обращаться с просьбами, не относящимися к предмету проверки.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Должностные лица контролирующих органов, осуществляющие проверку, не вправе требовать у проверяемого субъекта малого предпринимательства предоставления отдельного помещения, оргтехники и автотранспорта.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Неправомерные действия должностных лиц контролирующих органов при проведении проверок влекут ответственность, предусмотренную законодательными актами Республики Казахстан. 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деятельности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(лицевая сторона)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 назначении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субъектов малого предпринимательства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_______________ Регистрационный N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 поручает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контролирующего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(Ф.И.О., должность, N удостоверения)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_______________________________________________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(вид проверки, ревизии)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РНН________________________________________________________________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(наименование проверяемого субъекта,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Руководитель__________________ Ф.И.О.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(должность)                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МП                                            "__"__________200_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Отрывной талон к акту о назначении проверок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_____________________ Регистрационный N 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____________________произведена___________________________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(вид проверки, ревизии)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(Государственный контролирующий орган)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(Ф.И.О., должность, N удостоверения)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проверяемого субъекта малого предпринимательства,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адрес)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_____________РНН___________________________________________________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проведения "__"____________200_г. - "__"____________ 200_г.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Выявлено следующее_________________________________________________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(описание нарушения со ссылкой на пункты,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статьи, нормы правового акта)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проверки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Выписаны (составлены)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(Акты, предписания, протоколы, справки)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____________________________    Ф.И.О.____________________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(Подпись проверяющего, дата)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(оборотная сторона)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(линия отреза)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</w:t>
      </w:r>
      <w:r>
        <w:rPr>
          <w:rFonts w:ascii="Times New Roman"/>
          <w:b/>
          <w:i w:val="false"/>
          <w:color w:val="000000"/>
          <w:sz w:val="28"/>
        </w:rPr>
        <w:t xml:space="preserve">  Отрывной талон к акту о назначении проверок N___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(представитель) проверяемого субъекта малого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предпринимательства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(Ф.И.О.,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Замечания и предложения по проведенной проверке____________________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Фактический срок проведения проверки "__"_____________200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"__"________ 200 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_______________________________   Ф.И.О._________________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(Подпись проверяющего, дата)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