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179b" w14:textId="b971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и дополнений в распоряжение Президента Республики Казахстан от 7 февраля 2002 года N 291"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2003 года N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распоряжения Президента Республики Казахстан "О внесении изменений и дополнений в распоряжение Президента Республики Казахстан от 7 февраля 2002 года N 291".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Президента Республики Казахстан 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распоряжение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7 февраля 2002 года N 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2002 года N 291 "О составе Республиканской бюджетной комиссии" (САПП Республики Казахстан, 2002 г., N 6, ст. 43, N 25, ст. 258, N 40, ст. 406)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Республиканской бюджетной комиссии, утвержденной указанным распоряжением Президента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                 -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Даниала Кенжетаевича      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Жандосова                - Председателя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Ораза Алиевича      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монополий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Жумабекова               -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Оналсына Исламовича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"Досаев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 Казахстан по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монополий и защите конкуренции"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"Досаев                  -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Аскарбекович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Тасмагамбетова Имангали Нургалиевича, Масимова Карима Кажимкановича, Мухамеджанова Бауржана Алимовича, Какимжанова Зейнуллу Халидолловича, Кима Георгия Владимировича.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