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938f" w14:textId="e899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декабря 2002 года N 1379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2003 года N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декабря 2002 года "О республиканском бюджете на 2003 год"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2002 года N 1379 "О реализации Закона Республики Казахстан "О республиканском бюджете на 2003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"562836287" заменить цифрами "638101094";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"11089412" заменить цифрами "14442668";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"678536417" заменить цифрами "751992137";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"35859273" заменить цифрами "41021616";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"2" заменить цифрами "1,9";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дополнить подпунктами 3),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 срок до 1 июля 2003 года разработать и в установленном законодательством порядке внести на рассмотрение в Правительство Республики Казахстан проект решения об утверждении перечня республиканских инвестиционных проектов, разработка и экспертиза технико-экономического обоснования которых осуществляются за счет средств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срок до 15 июля 2003 года совместно с министерствами образования и науки, здравоохранения в установленном законодательством порядке внести в Правительство Республики Казахстан проект решения о строительстве дополнительных объектов образования и здравоохранения в районах Жамбылской области, пострадавших 23 мая 2003 года от землетрясения, за счет перераспределения средств, складывающихся в течение финансового года в результате экономии бюджетных средств по итогам конкурсов по осуществлению государственных закупок работ и услуг, связанных со строительством объектов образования и здравоохранения на селе, а также в связи с несвоевременной реализацией инвестиционных проектов.";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абзац второй подпункта 4) пункта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секретно;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Агентству Республики Казахстан по миграции и демографии в срок до 1 июля 2003 года разработать и в установленном законодательством порядке внести на рассмотрение в Правительство Республики Казахстан проект решения о распределении областным бюджетам, бюджетам городов Астаны и Алматы средств, предусмотренных в республиканском бюджете на 2003 год на приобретение, строительство, реконструкцию и капитальный ремонт жилья для предоставления семьям оралманов, прибывающим по квоте иммиграции на 2003 год, а также 246 семьям оралманов, включенным в квоту иммиграции на 2002 год, и 8 семьям граждан Республики Казахстан - переселенцам из аула Туркестан.";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приложение 1 и 2 к указанному постановлению изложить в новой редакции согласно приложениям 1 и 2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срок до 1 июля 2003 года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2003 года N 580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1379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Республиканский бюджет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                           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Подкласс                Наименование             !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Специфика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 !                      2                   !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Поступления                                  710173753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I. Доходы                                    638101094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 Налоговые поступления                        579964940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 Подоходный налог на доходы                   269312332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 Корпоративный подоходный налог               269312332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 Корпоративный подоходный налог               160819371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юридических лиц-резидентов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Корпоративный подоходный налог                10566678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Корпоративный подоходный налог                 4018696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Корпоративный подоходный налог                11834971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Корпоративный подоходный налог                75220987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лиц-организаций 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сектора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Корпоративный подоходный налог                 1939139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 Корпоративный подоходный налог                 4912490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05        Внутренние налоги на товары, работы          267459825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Налог на добавленную стоимость               208598520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Налог на добавленную стоимость на             59562537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произведенные товары, выполненные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оказанные услуги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Налог на добавленную стоимость на товары,     86381008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Казахстан, кроме налога на добавленную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стоимость на товары, происходящие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импортируемые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Налог на добавленную стоимость за              9885626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Налог на добавленную стоимость на товары,     50731345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происходящие и импортируемые с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Налог на добавленную стоимость,                1291542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товаров,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Казахстан, кроме налога на добавленную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стоимость на товары, происходящие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импортируемые из России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 Налог на добавленную стоимость,                 746462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Федерации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Акцизы                                         4716525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29  Сырая нефть, включая газовый конденсат,         765300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произведенная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  Все виды спирта, импортируемые на                44310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  Водка, импортируемая на территорию               74400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  Ликеро-водочные изделия, крепленые соки          23600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крепленые напитки с объемной долей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этилового спирта от 12 до 30 процентов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выше,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44  Вина, импортируемые на территорию                83200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  Коньяки, импортируемые на территорию             26283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  Шампанские вина, импортируемые на                  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  Пиво, импортируемое на территорию               549400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48  Слабоалкогольные крепленые напитки,              12800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крепленые соки с объемной долей этилового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спирта от 1,5 до 12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49  Икра осетровых и лососевых рыб,                   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импортируемая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  Табачные изделия, импортируемые на              304650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55  Легковые автомобили (кроме автомобилей          473600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ручным управлением, специально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предназначенных для инвалидов),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57  Ювелирные изделия из золота, платины или         35380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серебра,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58  Виноматериалы, импортируемые на территорию        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  Бензин (за исключением авиационного),          2277330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импортируемый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  Акцизы, доначисленные в результате                 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всех видов спирта,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  Акцизы, доначисленные в результате                 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водки, импортируемой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  Акцизы, доначисленные в результате                 232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ликеро-водочных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изделий, крепленых соков и крепленых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напитков с объемной долей этилового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спирта от 12 до 30 процентов и выше,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в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73  Акцизы, доначисленные в результате                1422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вин,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  Акцизы, доначисленные в результате                 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коньяка,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импортируемого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75  Акцизы, доначисленные в результате                 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шампанских вин,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76  Акцизы, доначисленные в результате                3076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пива, импортируемого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77  Акцизы, доначисленные в результате                 219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слабоалкогольных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крепленых напитков, крепленых соков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объемной долей этилового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1,5 до 12 процентов,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78  Акцизы, доначисленные в результате                 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икры осетровых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лососевых рыб, импортируемой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79  Акцизы, доначисленные в результате                2651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табачных изделий,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  Акцизы, доначисленные в результате                6779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легковых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автомобилей (кроме автомобилей с ручным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управлением, специально предназначенных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инвалидов), импортируемых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82  Акцизы, доначисленные в результате                 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ювелирных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из золота, платины или серебра,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85  Акцизы, доначисленные в результате               26147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бензина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импортируемого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 Поступления за использование природных и      53657052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 Налог на сверхприбыль                        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Бонусы                                         4036468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Роялти                                         5017630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 Доля Республики Казахстан по разделу            463120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продукции по заключенным контрактам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 Плата за использование радиочастотного          747600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 Плата за пользование судоходными водными         43353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путями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 Плата за пользование животным миром             159900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Плата за использование особо охраняемых          24281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природных территорий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 Роялти от организаций сырьевого сектора       39350736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 Доля Республики Казахстан по разделу           3543964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продукции по заключенным контрактам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сырьевого сектора (юридических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лиц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 Сборы за ведение предпринимательской и          487728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профессиональной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 Сбор за проезд автотранспортных средств по      428500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территории Республики Казахстан,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сбора за проезд по платным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автомобильным дорогам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 Сбор за государственную регистрацию              19668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радиоэлектронных средств и высокочастотных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устройств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Сбор за выдачу разрешения на использование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радиочастотного спектра телевизионным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радиовещательным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 Сбор за государственную регистрацию               2950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морских, речных и маломерных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 Сбор за государственную регистрацию              21299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 Сбор за государственную регистрацию               1168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гражданских воздушных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 Плата за размещение наружной (визуальной)         7143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рекламы в полосе отвода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дорог общего пользования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06        Налоги на международную торговлю и внешние    40224839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Таможенные платежи                            31945139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Таможенные пошлины на ввозимые товары,        27077545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 исключением таможенных пошлин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ввозимые товары, взимаемых с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лиц с применением единой ставки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пошлины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Таможенные пошлины на вывозимые товары         4386030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Таможенные пошлины, доначисленные               421564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результате проведения независимой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экспертизы таможенной стоимости ввозимых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Таможенные пошлины на ввозимые товары,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взимаемые с физических лиц,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введения единой ставки таможенной пошлины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Прочие налоги на международную торговлю и      8279700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Поступления от осуществления таможенного       8074994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контроля и таможенных процедур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Пошлины, взимаемые в качестве защитных мер       22118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отечественных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Поступления от осуществления таможенного        177218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контроля и таможенных процедур,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Пошлины, взимаемые в качестве защитных мер        5370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отечественных товаропроизводителей,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ввозимых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07        Прочие налоги                                   745600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Прочие налоги                                   745600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 Прочие налоговые поступления в                  745600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республиканский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08        Обязательные платежи, взимаемые за             2222344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совершение юридически значимых действий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(или) выдачу документов уполномоченными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 то государственными органами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должностными лицами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Государственная пошлина                        2222344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Консульский сбор                               2216856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Государственная пошлина за проставление           5488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апостиля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 Неналоговые поступления                       51524488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01        Доходы от предпринимательской деятельности    45998214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Фактическая прибыль ведомственных               400000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предприятий от реализации товаров и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прибылью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Доля прибыли республиканских 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Неналоговые поступления от юридических лиц    45140434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финансовых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Поступления от дохода Национального Банка      5631661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Вознаграждения (интересы), полученные по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депозитам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Поступление дивидендов на пакеты акций,        5921348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являющихся республиканской собственностью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Вознаграждения (интересы) за размещение           7454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средств государственных внешних займов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счетах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 Плата за предоставление в пользование           442186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информации о недрах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Поступления доходов от государственных      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лотерей, кроме доходов от лотерей,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проводимых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 Поступления арендной платы за пользование      4235000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военными полигонами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27  Поступления арендной платы за пользование     27720000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комплексом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 Поступления от аренды имущества                 182665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республиканской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 Прочие доходы от предпринимательской            457780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деятельности и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Поступления от возмещения потерь                346600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сельскохозяйственного и лесохозяйственного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производства при изъятии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сельскохозяйственных и лесных угодий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использования их в целях, не связанных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ведением сельского и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Поступления от реализации услуг,                111180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предоставляемых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        Административные сборы и платежи, доходы        101574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некоммерческих и сопутствующих продаж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 Прочие платежи и доходы от некоммерческих       101574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сопутствующих продаж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 Поступления денег от проведения              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Поступления от реализации конфискованного        85574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имущества, имущества, безвозмездно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перешедшего в установленном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республиканскую собственность,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числе товаров и транспортных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оформленных в таможенном режиме отказа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пользу государства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03        Поступления по штрафам и санкциям              1016893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Поступления по штрафам и санкциям              1016893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Административные штрафы и санкции,              811900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взимаемые центральными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органами, их территориальными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подразделениями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Поступление изъятых доходов, полученных от       14400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безлицензионной деятельности, в отношении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которой установлен лицензионный порядок,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 исключением доходов, полученных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деятельности казино, тотализаторов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игорного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Исполнительская санкция                          69812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 Поступление сумм санкций, применяемых к            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 второго уровня за нарушение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экономических нормативов и сроков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предоставления статистической отчетности,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установленных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 Поступление от банков или организаций,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сумм пени и штрафов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несвоевременное исполнение норм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 Прочие санкции и штрафы, взимаемые              118961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финансируемыми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04        Вознаграждения (интересы) по кредитам          1049644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Вознаграждения (интересы), полученные за        364471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предоставление кредитов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кредитам,          173491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в рамках программы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Вознаграждения (интересы) по кредитам,            2310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Вознаграждения (интересы) по кредитам,          130620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в рамках программного займа АБР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сельскохозяйственного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Вознаграждения (интересы) по кредитам,            9666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ЗАО "Эксимбанк Казахстан"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финансирования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Вознаграждения (интересы) по кредитам,           37784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на производство животноводческой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продукции и ее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Вознаграждения (интересы) по прочим              10600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кредитам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Вознаграждения (интересы) по кредитам,            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физическим лицом через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агентов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кредитам,            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в рамках программы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строительства и приобретения жилья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 Вознаграждения (интересы) по кредитам,            2163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местным исполнительным органам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 Вознаграждения (интересы) по кредитам,            2163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на иные цели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 Вознаграждения (интересы) по кредитам,          156145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из республиканского бюджета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счет средств правительственных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займов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кредитам,            4632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технической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Вознаграждения (интересы) по кредитам,            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предприятий и финансового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Вознаграждения (интересы) по кредитам,           42610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малого и среднего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Вознаграждения (интересы) по кредитам,           15870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постприватизационной поддержки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Вознаграждения (интересы) по кредитам,           50870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технической помощи нефтяной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Вознаграждения (интересы) по кредитам,            2842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строительства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 Вознаграждения (интересы) по кредитам,           35821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усовершенствования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дренажных систем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 Вознаграждения (интересы) по кредитам,          298059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из республиканского бюджета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счет средств правительственных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займов местным исполнительным органам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кредитам,          130507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городского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Вознаграждения (интересы) по кредитам,          167552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водоснабжения и санитарии города Атырау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     Вознаграждения (интересы) по оплаченным          42031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юридическими лицами требованиям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оплаченным          42031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юридическими лицами требованиям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     Вознаграждения (интересы) по внешним            180475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кредитам, выданным правительствам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внешним            180475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кредитам, выданным правительствам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05        Прочие неналоговые поступления                 3358163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Прочие неналоговые поступления                 3358163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 Доля Республики Казахстан при                    24700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распределении дополнительной и добавочной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пошлин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Поступление сумм от добровольной сдачи или         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взыскания незаконно полученного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или стоимости незаконно предоставленных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услуг лицам, уполномоченным на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функций, или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приравненным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Возмещение осужденными к лишению свободы         70800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питания, вещевого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коммунально-бытовых, лечебно-профилакти-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ческих услуг, ущерба, причиненного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государству, исправительному учреждению,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дополнительных затрат, связанных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пресечением побега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 Прочие неналоговые поступления                 2902901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 Поступления дебиторской, депонентской            50600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задолженности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 Возврат неиспользованных средств, ранее         308600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полученных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 Доходы от операций с капиталом                 6611666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01        Продажа основного капитала                     1198150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Продажа основного капитала                     1198150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 Поступления от продажи имущества,               198150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закрепленного за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Поступления от реализации вооружения и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военной техники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        Продажа товаров из государственных             5413400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запасов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Продажа товаров из государственных запасов     5413400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 Поступления от реализации зерна из             5413400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03        Продажа земли и нематериальных активов             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Продажа земли и нематериальных активов             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 Продажа нематериальных активов                     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II. Полученные официальные трансферты         57629991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 Полученные официальные трансферты             57629991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 Трансферты из нижестоящих органов             57629991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Трансферты из областных бюджетов,             57629991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бюджетов городов Астаны и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 Бюджетное изъятие из областного бюджета         428735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Бюджетное изъятие из областного бюджета       20114903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 Бюджетное изъятие из областного бюджета         497040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Бюджетное изъятие из областного бюджета       10651255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 Бюджетное изъятие из областного бюджета         974293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 Бюджетное изъятие из бюджета города Алматы    24963765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III. Возврат кредитов                         14442668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 Возврат кредитов                              14442668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 Возврат внутренних кредитов                    9681772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Возврат кредитов, выданных из                  2951735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кредитов, выданных в рамках             325164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программы организации лизинга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Возврат кредитов, выданных РГП                   16255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"Реабилитационный фонд" на санацию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реабилитацию неплатежеспособных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Возврат кредитов, выданных ЗАО "Эксимбанк       117050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Казахстан" для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высокоэффективных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Возврат централизованных (директивных)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кредитов, переданных ЗАО "Фонд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поддержки сельского хозяйства"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Возврат кредитов, выданных на основе            228548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ретроактивного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Возврат кредитов, выданных на                   128268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сельскохозяйственное производство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систему сельских кредитных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 Возврат просроченной задолженности                 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директивным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 Возврат просроченной задолженности                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кредитам, выданным по результатам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внутриреспубликанского зачета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 Возврат просроченной задолженности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кредитам, выданным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собственных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 Возврат кредитов, выданных за счет средств         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Фонда преобразования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 Возврат кредитов, выданных для                  110231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софинансирования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Возврат кредитов, выданных для                  154096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софинансирования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 Возврат кредитов, выданных в рамках            1865983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программного займа АБР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сельскохозяйственного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 Возврат прочих кредитов                           1600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Возврат кредитов, выданных из                   132000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через финансовых агентов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 Возврат кредитов, выданных в рамках             132000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программы жилищного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приобретения жилья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 Возврат кредитов, выданных из                  5653800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исполнительным органам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кредитов, выданных на организацию      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весенне-полевых и уборочных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Возврат кредитов, выданных на покрытие         1053800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Возврат кредитов, выданных бюджету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Актюбинской области на подготовку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 осенне-зимнему периоду г. Актюбинска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Возврат кредитов, выданных бюджету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Карагандинской области на ремонт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реконструкцию объектов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теплоснабжения, приобретение топлива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теплоисточников западного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г. Темиртау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 Возврат кредитов, выданных из                   544031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кредитов, выданных для реализации        13091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технической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Возврат кредитов, выданных для реализации       281773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поддержки малого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Возврат кредитов, выданных для реализации       218680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технической помощи нефтяной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 Возврат кредитов, выданных для реализации        30487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усовершенствования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дренажных систем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 Возврат кредитов, выданных из                   400206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правительственных внешних займов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исполнительным органам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кредитов, выданных для реализации       399956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развития городского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Возврат кредитов, выданных для реализации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реконструкции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водоотведения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        Возврат требований по оплаченным               3866573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Возврат юридическими лицами требований по      3866573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оплаченным 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требований по оплаченным               3866573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04        Возврат внешних кредитов                        894323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Возврат внешних кредитов, выданных              894323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правительствам иностранных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внешних кредитов, выданных              894323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правительствам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Функц. группа                                        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Администратор              Наименование             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   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Подпрограмма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!                    2                    !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Расходы                                     793013753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IV. Затраты                                 751992137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 Государственные услуги общего характера      44535468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101        Администрация Президента Республики            485350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439185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431547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Аппарат специального представительства           7638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Прогнозно-аналитическое обеспечение             40112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стратегических аспектов внутренней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внешней политики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Казахстанский институт стратегических           40112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исследований при 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Укрепление материально-технической базы           634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Казахстанского института стратегических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исследований при 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Обеспечение вычислительной и                      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представительства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    Обеспечение компьютерной и                       4813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института стратегических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 Президенте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102        Хозяйственное управление Парламента           1581850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1339500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 1339500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     Обеспечение литерных рейсов                     57100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Разработка и экспертиза проектов законов,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инициируемых депутатами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Проведение Трансазиатского форума               47000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Парламентской ассамблеи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Приобретение мебели для служебного жилья        18250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депутатам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104        Канцелярия Премьер-Министра Республики         398730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322350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322350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Обеспечение литерных рейсов                     46380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компьютерной и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Премьер-Министра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106        Национальный центр по правам человека           22732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15750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15750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Материально-техническое обеспечение              3442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Национального центра по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3540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коммуникационной техникой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по правам человека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        Министерство внутренних дел Республики           5510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037     Обеспечение политических интересов страны        5510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Бюро по координации борьбы с                     5510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организованной преступностью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204        Министерство иностранных дел Республики      11595729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4199778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182091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 Аппараты органов в других странах             4017687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(посольства, представительства,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  201894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Выполнение обязательств по погашению           201894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кредитов, полученных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недвижимости в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Участие в уставных и других органах СНГ        244259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Долевые взносы в уставные и другие органы      228664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Содержание аппарата Постоянного                 15595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представителя Республики Казахстан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Евразийском экономическом сообществе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Участие в международных организациях           857944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Консульские услуги по оформлению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Делимитация государственной границы             63241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Делимитация государственной границы              6648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Проведение переговоров по делимитации           56593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Демаркация государственной границы              55238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Демаркация государственной границы              45238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Проведение переговоров по демаркации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Поддержание связи с загранучреждениями          35739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Реализация национальной имиджевой              153520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Изготовление визовых наклеек                    79427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Обеспечение службы Государственного           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протокола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средствами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Оплата услуг международной почтовой связи       42646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Оплата услуг международной почтовой связи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Обеспечение доставки правительственной и        22646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дипломатической корреспонденции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загранучреждения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Медицинское страхование сотрудников во         135205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время длительной загранкомандировки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    Обеспечение исполнения Государственного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протокола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069     Создание системы защищенной связи               89677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дипломатическими представительствами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Материально-техническое оснащение              218324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 Приобретение недвижимости за рубежом для      1435002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размещения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представительств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     Приобретение автомашин для посольств  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Реконструкция и капитальный ремонт зданий       88315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дипломатических представительств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рубежом, находящихся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     Строительство административного здания        1503000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Строительство объектов обслуживания            371620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дипломатического городка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Строительство инженерных сетей 2-ой           1700000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очереди дипломатического городка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Обеспечение вычислительной и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иностранных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208        Министерство обороны Республики Казахстан      174935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036     Обеспечение политических интересов страны      174935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обороны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 11933413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7723925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602657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7121268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Оплата услуг платежных систем и                231736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телекоммуникационных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Приватизация, управление госимуществом,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постприватизационная деятельность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регулирование споров, связанных с этим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кредитованием, учет,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имущества, полученного или взысканного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счет исполнения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кредитам и госгарантиям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Обеспечение финансовых органов                  18590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нормативными правовыми актами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Оплата услуг по обеспечению приема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бюджет наличных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069     Осуществление аудита инвестиционных             27370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 Аудит проектов за счет внутренних               27370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 18220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Материально-техническое обеспечение             23283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налоговых органов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 системы            92000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ведения реестра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информационных систем           1043591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Сопровождение информационных систем            224841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Сопровождение информационной системы           280904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Сопровождение информационных систем,           537846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телекоммуникаций общего назначения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 налогового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505     Сопровождение информационной системы             4080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"Контроль за оборотом и производством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органов        1889904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Создание информационных систем органов         770596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Создание и развитие информационных            1119308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назначения и систем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     Развитие информационной системы                 16708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"Контроль за оборотом и производством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702     Проведение процедур реорганизации и             75204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703     Печатание акцизных и учетно-контрольных         49296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марок, бланков строгой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705     Оценка, хранение и реализация имущества,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поступившего в собственность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отдельным основаниям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706     Приобретение официальных источников             13354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информации, используемых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контроля при применении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трансфертных цен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707     Обеспечение налогового администрирования        46152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крупных налогоплательщиков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     Реализация мероприятий по восстановлению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бюджета города Сатпаева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220        Министерство экономики и бюджетного            853729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200202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200202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Совместные аналитические исследования с         64400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международными 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Организация проведения заседаний                 4805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бюджетной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Прикладные научные исследования в области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Укрепление материально-технической базы         52919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Оснащение рабочего органа Республиканской       66935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48240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 141228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ситуационной системы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 3111364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166012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166012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Фундаментальные и прикладные научные          2566592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Субсидирование научных организаций для          73855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приобретения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Проведение фундаментальных, инициативных      1520413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рисковых научных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грантам через Фонд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Проведение прикладных научных                  972324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Обеспечение доступности                        121215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научно-технической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Хранение научно-исторических ценностей           3811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Мемориальный музей академика                     3811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К.И. Сатпаева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Аттестация научных кадров                       19608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Анализ состояния и прогнозирование              71699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развития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Национальная академия наук Республики           71699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Государственные премии и стипендии              44293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науки, техники 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   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     Развитие материальной базы Мемориального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музея академика К.И. Сатпаева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     Развитие материальной базы Национальной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академии наук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Обеспечение вычислительной и                     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Замена, установка новых и захоронение           87145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отработанных источников ионизирующего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излучения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702     Обеспечение научной литературой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Центральной научной библиотеки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     Проведение рекламно-информационной работы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привлечению инвестиций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406        Счетный комитет по контролю за                  80427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исполнением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68760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68760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        1990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Счетного комитета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исполнением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3677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Счетного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комитета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Создание информационной базы данных     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объектам финансового контроля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606        Агентство Республики Казахстан по             2032339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803856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113274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690582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Создание информационно-статистических         1112483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баз данных о социально-экономическом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положении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Информационно-статистические центры            828604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Сбор и обработка статистических данных         185212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Публикация и распространение                    98667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статистической информации и форм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статистической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81000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Информационно-техническое обслуживание          81000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сопровождение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органов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статистики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608        Агентство Республики Казахстан по делам        111040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82392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33792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  48600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Функционирование системы информатизации и       14648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тестирования кадров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службы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 информатизации и тестирования             14648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                    10500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системы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государственной          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управления кадрами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610        Агентство Республики Казахстан                  69047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закупкам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37474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37474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Проведение мониторинга и информационное         19312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обеспечение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  9659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Агентства         2602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закупкам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619        Агентство таможенного контроля Республики     4664208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2412352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152250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2260102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Обеспечение таможенных органов                   1896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нормативными правовыми актами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Обеспечение таможенного контроля                30949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применением служебно-розыскных собак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Кинологический центр                            30949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Оплата вознаграждения независимому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эксперту за дополнительно поступившие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таможенные платежи и налоги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Обеспечение деятельности таможенной              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службы Республики Казахстан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Представительство таможенной службы              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при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службе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Совершенствование экспертной службы             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таможенных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Центральная таможенная лаборатория              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Материально-техническое обеспечение            676822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таможенных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здания таможенного поста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территории СЭЗ "Морпорт Актау"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таможенных постов и              355631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таможенной информационной        359980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таможенной информационной             162078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"ТАИС"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637        Конституционный Совет Республики                51478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48894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48894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        1440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Конституционного Совета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Совета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690        Центральная избирательная комиссия            2294193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50340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50340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Проведение выборов                            2236033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Проведение выборов депутатов Сената              2453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Проведение выборов депутатов Мажилиса            8625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Проведение выборов депутатов маслихатов       2224955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Правовое обучение избирателей и                  2812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организаторов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Обеспечение сохранности выборных                 1508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материалов Центральной избирательной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комиссии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избирательной комиссии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 5049394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112644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112644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Обеспечение литерных рейсов                   2196195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Обеспечение функционирования                  1032002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резиденций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Содержание правительственных зданий            731647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Обслуживание официальных делегаций             214000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Изготовление государственных наград,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документов к ним, почетных дипломов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нагрудных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     Обновление парка автомашин для                 376688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     Специальное оснащение ангаров для              241650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воздушных судов, осуществляющих литерные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рейсы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39837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информационных систем Управления       69731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делами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 Оборона                                      44257853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208        Министерство обороны Республики Казахстан    39687316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Кредиторская задолженность по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обязательствам, выполняемым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Прикладные научные исследования и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опытно-конструкторские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оборонного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Подготовка допризывников по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военно-техническим специальностям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Обеспечение охраны военных объектов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Создание информационной системы             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Вооруженными Силами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Картографо-геодезическое обеспечение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Мероприятия по обеспечению боевой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Обеспечение функционирования                  2645496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Развитие инфраструктуры Вооруженных           4063104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Погашение задолженности за приобретенную       490577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военную технику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Реализация межгосударственных договоров       3742200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 аренде военных полигонов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Модернизация, приобретение и                  3412000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восстановление вооружения, военной и 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техники, систем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Межгосударственные воинские перевозки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пограничных войск и грузов для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обеспечения в интересах охраны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границ государств-участников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Увеличение уставного капитала РГП              161000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"Бронетанковый ремонтный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Увеличение уставного капитала РГП "Центр       190000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геоинформационному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Вооруженных Сил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076     Обеспечение обороноспособности страны        23029939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363400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 Аппараты органов в других странах              233816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(посольства, представительства,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Аппараты военных комиссариатов                1448280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Содержание воинских частей                   13964979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Обеспечение воинских частей перевозками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Организация питания личного состава           2200000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Обеспечение воинских частей медикаментами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продукцией 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Обеспечение воинских частей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горюче-смазочными материалами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Обеспечение воинских частей                   1100000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обмундированием, мягким инвентарем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массовыми средствами гигиены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Обеспечение воинских частей связью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Изготовление бланков военных билетов            19464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 Обеспечение противопожарной защиты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Вооруженных Сил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Обеспечение жильем военнослужащих              300000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308        Агентство Республики Казахстан                3364640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чрезвычайным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639696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84846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554850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Организация ликвидации чрезвычайных            380300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оперативно-спасательный         29193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отряд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Содержание воинских частей                     267441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Аэромобильные региональные                      66669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оперативно-спасательные отряды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Республиканский кризисный центр                 16997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Эксплуатация объектов селезащиты               249243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"Казселезащита"                                223243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Проведение ремонтно-восстановительных           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работ и мероприятий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материально-техническому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селезащиты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Эксплуатация вертолетов                        249687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Проведение ежегодного республиканского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(международного) сбора-семинара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спасателей 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Анализ и проведение испытаний в области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пожарной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Передислокация Агентства Республики            275000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 Астану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   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 Материально-техническое оснащение              449146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учреждении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активов Республиканским            70046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оперативно-спасательным отрядом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активов воинскими частями         106300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активов региональными  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аэромобильными аварийно-спасательными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отрядами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Приобретение активов государственным            37800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учреждением "Казселезащита"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Централизованное приобретение специальной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техники для проведения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предупреждению и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     Создание автоматизированных систем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наблюдения за селевыми потоками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селезадерживающей плотины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реке Талгар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     Строительство противоселевого сооружения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реке Каргалинке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трансферты Жамбылскому областному      105000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ликвидацию последствий,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вызванных паводками в Кордайском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информационных систем      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информационных систем Агентства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Подготовка проектно-сметной документации       165000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защиты от паводкового затопления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застройки левобережной части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678        Республиканская гвардия Республики            1205897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076     Участие в обеспечении безопасности             733037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охраняемых лиц и 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церемониальных ритуалов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Центральный аппарат                             48469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Содержание воинских частей                     684568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Строительство комплексного здания              470360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гвардии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гвардии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 Общественный порядок и безопасность          73886286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104        Канцелярия Премьер-Министра Республики         184264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033     Организация технической защиты информации        7105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 по организации технической защиты          7105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Обеспечение специальной связью                 152159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Фельдъегерская служба                          152159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Обеспечение средствами защиты информации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Обеспечение информационной безопасности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        Министерство внутренних дел Республики       20633708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6782578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888074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5894504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    Оплата труда адвокатов на следствии             95101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  159700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Погашение кредиторской задолженности           159700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строительству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    Государственная программа борьбы               413200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    Охрана общественного порядка и                4164665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обеспечение общественной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Соединения и части внутренних войск           4164665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Содержание следственно-арестованных лиц       1663996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Следственные изоляторы                        1663996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Изготовление паспортов и удостоверений         529150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личности 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Оперативно-розыскная деятельность              923738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Оперативно-розыскная деятельность              923738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Организация автотранспортного                  158143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обслуживания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Учреждение автотранспортного обслуживания      158143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Возмещение процессуальных издержек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Охрана дипломатических представительств        260212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Государственная защита лиц, участвующих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Специальные перевозки                           50906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     Повышение боеготовности воинских частей   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войск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Изготовление водительских удостоверений,      1275109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документов, номерных знаков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регистрации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Изготовление государственных                   677108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регистрационных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Изготовление свидетельств о регистрации        330000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Изготовление водительских удостоверений        268001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Обеспечение органов внутренних дел              30090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внутренних войск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материально-техническими ресурсами,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военной техникой и специальными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База военного и специального имущества          30090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Обеспечение миграционными карточками     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иностранных лиц, прибывающих в Республику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056     Обеспечение деятельности органов                22007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 по борьбе с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применением служебно-розыскных собак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Кинологический центр                            22007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061     Служба оперативного реагирования                82913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Подразделение специального назначения           82913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062     Противодействие эпидемии СПИДа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следственных изоляторах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063     Обеспечение форменным обмундированием          119594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сотрудников и военнослужащих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аппарата и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Компенсация расходов на содержание жилища      709228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коммунальные услуги сотрудникам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центрального аппарата и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 86260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 Оснащение органов внутренних дел               191589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оборудованием, средствами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назначения и 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     Оснащение следственных изоляторов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инженерно-техническими средствами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     Оснащение следственных изоляторов               91774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оборудованием, средствами связи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     Материально-техническое оснащение              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саперных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     Материально-техническое оснащение              191455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Строительство, реконструкция и                 998900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капитальный ремонт следственных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изоляторов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Реконструкция питомника Кинологического         40400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информационных систем             23655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Государственный проект 3    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информационных систем органов         115345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221        Министерство юстиции Республики Казахстан    12589377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1338311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160928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660960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Аппарат Комитета уголовно-исполнительной       101703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Аппараты и подразделения территориальных       414720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Проведение судебных экспертиз                  315054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 судебной экспертизы                      315054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Законопроектные работы                         154100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Ведение анализа действующего                     4100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Консультационные и экспертные услуги по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разработке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Оплата труда адвокатов за участие в суде        86394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Содержание осужденных                         7571726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Исправительные учреждения                     7571726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Оперативно-розыскная деятельность               28604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Оперативно-розыскная деятельность органов       28604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Противодействие эпидемии СПИДа в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исправительных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Сводная программа по реализации прав             4408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интеллектуальной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Государственная регистрация прав на            333941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недвижимое имущество и сделок с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     Правовая пропаганда       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Обеспечение правовой информацией                59062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Ведение Государственного реестра                 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Обеспечение правовой информацией                53362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Защита интересов государства в судах           125000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Защита интересов государства в судах             2648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Защита интересов государства в судах           122352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Погашение задолженности по налогам            1114516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бюджет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 1720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 75750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Оснащение уголовно-исполнительной системы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оборудованием, инвентарем,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специального назначения и транспортными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Оснащение исправительных учреждений             89000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инженерно-техническими средствами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     Реконструкция под исправительную колонию       310000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общего режима на базе завода стеновых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материалов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Реконструкция психоневрологического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дома-интерната под исправительную колонию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общего режима в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Реконструкция военного городка в поселке       137900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Солнечный под исправительную колонию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женщин в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Реконструкция военного объекта "Эмба-5"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поселке Жем под исправительную колонию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строгого режима в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информационно-справочной          59924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органов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информационной системы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Комитета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Комитета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информационно-справочной системы        4967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юстиции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   21770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 21770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226        Министерство здравоохранения Республики          7730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  7730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230        Министерство культуры, информации и             19500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общественного согласия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 19500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    2680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  2680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410        Комитет национальной безопасности            27886624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045     Погашение задолженности по таможенным          188099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пошлинам и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Обеспечение национальной безопасности        27615315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 83210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501        Верховный Суд Республики Казахстан            5725510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1195884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367659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Администраторы в областях, городах             828225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Отправление правосудия                        4094444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Местные суды                                  4094444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Обеспечение деятельности                         5182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Квалификационной коллегии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Материально-техническое и иное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обеспечение органов судебной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единой автоматизированной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единой автоматизированной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502        Генеральная прокуратура Республики            3602265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3192360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322226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2870134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Ведение криминального и оперативного             1750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Долевое содержание Межгосударственного           1750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информационного банка ГИЦ МВД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Обеспечение экстрадиции лиц, совершивших         9262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Погашение задолженности по таможенным          298893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пошлинам и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Комитета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правовой статистике и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Обеспечение вычислительной и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прокуратуры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613        Агентство Республики Казахстан по туризму        8200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  8200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618        Агентство финансовой полиции Республики       1999424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1634511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90795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1317350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Погашение задолженности прошлых лет            226366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    Оплата труда адвокатов на следствии              1800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Материально-техническое обеспечение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Оперативно-розыскная деятельность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Возмещение процессуальных издержек              16500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участвующим в уголовном судопроизводстве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Обеспечение органов финансовой полиции           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нормативными правовыми актами и бланками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строгой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Государственная защита лиц, участвующих           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Компенсация расходов на содержание жилища      107263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коммунальные услуги сотрудникам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центрального аппарата и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Создание специального архива финансовой         43200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единой автоматизированной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Агентства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619        Агентство таможенного контроля Республики       61900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 61900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680        Служба охраны Президента Республики           1143334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     Обеспечение безопасности глав государств      1143334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отдельных должностных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 Образование                                  23450397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101        Администрация Президента Республики              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102        Хозяйственное управление Парламента              2177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2177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2177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104        Канцелярия Премьер-Министра Республики           1128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        Министерство внутренних дел Республики        1392327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 291555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Актюбинский юридический колледж                 65850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Шымкентский юридический колледж                 86191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Семипалатинский юридический колледж             80734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Алматинский юридический колледж                 58780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  989487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Костанайский юридический институт              134345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Высшее военное училище внутренних войск,       283071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 Петропавловск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Академия Министерства внутренних дел           347599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Карагандинский юридический институт            224472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34285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Училище профессиональной подготовки             34285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     Строительство главного учебного корпуса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Актюбинского юридического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313     Строительство учебно-жилищного комплекса        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Петропавловском высшем военном училище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войск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204        Министерство иностранных дел Республики         21672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21672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637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Повышение квалификации и переподготовка         21035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для выполнения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функций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208        Министерство обороны Республики Казахстан     1592188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 334351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Учреждения среднего профессионального          334351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 1257837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Учреждения высшего образования                1257837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212        Министерство сельского хозяйства                10414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10414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9479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 Повышение квалификации и переподготовка           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        Министерство труда и социальной защиты           2045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2045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2045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215        Министерство транспорта и коммуникаций         272151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2456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2456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Субсидирование общеобразовательного            269695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обучения на республиканском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    26925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26925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 26925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220        Министерство экономики и бюджетного              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221        Министерство юстиции Республики Казахстан       81683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  79189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Павлодарский юридический колледж                79189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2494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2494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 17551390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 384346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  839658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091  Подготовка кадров в высших учебных             839658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35872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Повышение квалификации и переподготовка         35324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Государственная поддержка одаренных детей      555487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Шымкентская республиканская военная             68885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школа-интернат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Карагандинская республиканская военная          78321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школа-интернат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Алматинская республиканская военная             81229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школа-интернат имени Б. Момышулы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Республиканская казахская средняя               87867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музыкальная школа-интернат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А. 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Республиканская физико-математическая           82870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школа-интернат имени О. Жаутыкова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Республиканская школа-интернат                  65018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углубленным изучением казахского языка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Республиканская средняя специализированная      91297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музыкальная школа-интернат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детей имени К. Байсеитовой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Прикладные научные исследования в области       72988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Проведение республиканских школьных             51984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олимпиад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Разработка методологических пособий             42110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Реализация специальных образовательных          32996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научно-практический центр       32996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социальной адаптации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профессионально-трудовой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детей и подростков с проблемами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     Проведение внешкольных мероприятий             288238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детьми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     Обеспечение непрерывного обучения              537742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Казахская национальная академия музыки         254935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Казахская национальная академия искусств       282807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Т.К. 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Подготовка кадров в высших учебных            4930952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внутри страны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государственным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Подготовка кадров в высших учебных             533447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страны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091  Подготовка кадров в высших учебных            4397505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Подготовка кадров в высших учебных             265454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за рубежом в рамках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Подготовка кадров в филиале "Восход"             9735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Московского авиационного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Обеспечение государственного кредитования       15313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подготовки кадров в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Финансовый центр                                15313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Подготовка кадров в Казахстанском филиале      124625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Московского государственного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М.В. Ломоносова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059     Оплата услуг связи для реализации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программы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Подготовка офицеров запаса на военных          299906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кафедрах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063     Разработка, издание и доставка нового           88000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поколения учебников для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коррекционных детских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Разработка учебников и учебно-методических     178640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комплексов по специальным дисциплинам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 начального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     Субсидии на выплату повышающего                567081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коэффициента к установленным окладам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профессорско-преподавательского состава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руководящих работников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     Стипендиальное обеспечение научных и           267380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068     Подготовка научных и                           182784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069     Проведение учебно-воспитательных                79775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мероприятий в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учебно-оздоровительном центре "Бобек"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073     Подготовка кадров в высших                     162815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Казахская национальная консерватория           162815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     Стипендиальное обеспечение студентов            89417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092  Стипендиальное обеспечение студентов,           89417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     Стипендиальное обеспечение студентов,          958590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Стипендиальное обеспечение студентов,          123044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грантам в рамках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092  Стипендиальное обеспечение студентов,          835546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Приобретение основных средств для высших       322768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учебных заведений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основных средств для              320000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национальной академии музыки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основных средств для                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национальной академии искусств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Т.К. 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основных средств для                 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национальной консерватории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 Приобретение основных средств для               32742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республиканских школ-интернатов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основных средств для                3980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Шымкентской республиканской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основных средств для                3310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Карагандинской республиканской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основных средств для                5414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Алматинской республиканской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им. Б. Момышулы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Приобретение основных средств для                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казахской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музыкальной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А. 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Приобретение основных средств для                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физико-математической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им. О. Жаутыкова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Приобретение основных средств для                3100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углубленным изучением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языка и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Приобретение основных средств для                7138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специализированной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для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К. Байсеитовой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 Приобретение основных средств для                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научно-практического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социальной адаптации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профессионально-трудовой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детей и подростков с проблемами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 Приобретение Евразийскому национальному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университету им. Л.Н. Гумилева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передачи в пользование 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филиалу МГУ им. М.В. Ломоносова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315     Капитальный ремонт здания Республиканского      19000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научно-практического центра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адаптации и профессионально-трудовой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реабилитации детей и подростков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     Завершение реконструкции и строительства       103000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Республиканского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оздоровительного лагеря "Балдаурен"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321     Капитальный ремонт и реконструкция зданий      289670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высших учебных заведений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Капитальный ремонт зданий Казахской             47670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национальной академии искусств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Т.К. 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Капитальный ремонт учебных зданий              242000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национальной консерватории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     Строительство, капитальный ремонт и            115530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реконструкция зданий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школ-интернатов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Капитальный ремонт зданий Республиканской       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средней специализированной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для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К. Байсеитовой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Реконструкция зданий Республиканской   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средней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им. А. 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Капитальный ремонт зданий республиканской        5330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физико-математической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О. Жаутыкова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Разработка проектно-сметной документации         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спортивного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углубленным изучением казахского языка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325     Реконструкция учебно-производственной базы      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Алматинского колледжа декоративно-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прикладного искусства имени О. Тансыкбаева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 3697600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480000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Целевые инвестиционные трансферты             1087400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 432300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Восточно-Казахстанскому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Целевые инвестиционные трансферты              682600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 Целевые инвестиционные трансферты             1015300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трансферты областным бюджетам на       692442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обеспечение содержания типовых штатов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трансферты областным бюджетам,         572319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обеспечение гарантированного норматива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сети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              171200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Павлодарскому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школы в селе Железинка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 бюджету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реконструкцию недостроенного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сада под школу в селе Ынтымак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Сарыагашского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инвестиционные трансферты бюджету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Павлодарской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учебного корпуса на 198 мест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Мичуринской средней школы Павлодарского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информационной системы            94440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701     Разработка и апробация учебников и              31371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учебно-методических комплексов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поколения, а также обеспечение учебниками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циклу фондирования организаций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уровне, предоставляющих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среднее общее образование, и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диаспоры за рубежом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226        Министерство здравоохранения Республики       1454693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  67699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  368618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091  Подготовка кадров в высших учебных             368618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 135714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Повышение квалификации и переподготовка        134649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Подготовка офицеров запаса на военных           20578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кафедрах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Субсидии на выплату повышающего                114937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коэффициента к установленным окладам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профессорско-преподавательского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руководящих работников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национального медицинского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С.Д. Асфендиярова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     Методологическая работа                          1648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Подготовка кадров в высших учебных             512540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Подготовка кадров в вузах страны                47283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091  Подготовка кадров в высших учебных             465257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    Стипендиальное обеспечение научных кадров       35445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     Подготовка научных кадров                       17703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     Стипендиальное обеспечение студентов            64326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092  Стипендиальное обеспечение студентов,           64326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     Стипендиальное обеспечение студентов,           90485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Стипендиальное обеспечение студентов,           10483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грантам в рамках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092  Стипендиальное обеспечение студентов,           80002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Капитальный ремонт Республиканского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     Капитальный ремонт Акмолинской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медицинской академии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230        Министерство культуры, информации и               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общественного согласия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231        Министерство энергетики и минеральных            1193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    1023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234        Министерство охраны окружающей среды             1353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308        Агентство Республики Казахстан                 121460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чрезвычайным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  112411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Кокшетауский технический институт              112411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9049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 Повышение квалификации и переподготовка          7549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Повышение квалификации и переподготовка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за рубежом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406        Счетный комитет по контролю за                    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исполнением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501        Верховный Суд Республики Казахстан              36366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36366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Повышение квалификации судей и работников       35438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судебной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502        Генеральная прокуратура Республики              11173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11173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 11173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605        Агентство по миграции и демографии                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606        Агентство Республики Казахстан                   4019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4019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4019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608        Агентство Республики Казахстан по делам         41395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41395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656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Академия государственной службы при             40739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Президенте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610        Агентство Республики Казахстан      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закупкам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613        Агентство Республики Казахстан по туризму      574322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  76539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Государственная поддержка одаренных детей      256404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Республиканская школа-интернат для              90844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одаренных в спорте детей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Х. Мунайтпасова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Республиканская школа-интернат для             104369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одаренных в спорте детей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К. Ахметова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Республиканская школа-интернат для              61191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одаренных в спорте детей в городе Риддер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Субсидирование школ олимпийского резерва        83029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высшего спортивного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Укрепление материально-технической базы          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школы-интерната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одаренных в спорте детей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X. Мунайтпасова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республиканской спортивной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в городе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614        Агентство Республики Казахстан                   1653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управлению земельными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617        Агентство Республики Казахстан                    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материальным резервам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618        Агентство финансовой полиции Республики        125515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  120437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Академия финансовой полиции                    115497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Погашение кредиторской задолженности             4940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5078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5078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619        Агентство таможенного контроля Республики        8445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8445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8445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620        Агентство Республики Казахстан по                 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защите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637        Конституционный Совет Республики                  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690        Центральная избирательная комиссия                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  108420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Завершение строительства учебного корпуса      108000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концертным залом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академии музыки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 Здравоохранение                              19003010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        Министерство внутренних дел Республики         121539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     Лечение военнослужащих, сотрудников            121539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правоохранительных органов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Госпиталь с поликлиникой                        70096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Оказание медицинской помощи                     51443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военнослужащим и сотрудникам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дел, членам их семей,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проживающим с ними, и пенсионерам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208        Министерство обороны Республики Казахстан      486038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     Лечение военнослужащих, сотрудников            486038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правоохранительных органов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 Учреждения по лечению военнослужащих,          486038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сотрудников правоохранительных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членов их семей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   98945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     Реабилитация детей                              98945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226        Министерство здравоохранения Республики      17424401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303835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96070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207765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 1653091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Погашение кредиторской задолженности          1653091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прошлых лет по таможенным и налоговым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платежам по объекту "Больничный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240 коек в городе Астане"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Прикладные научные исследования в области      324301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Оснащение республиканских организаций         1186401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 медицинским оборудованием,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санитарным и специализированным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Анализ и оценка качества предоставляемых       141810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Централизованный закуп вакцин против           333587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вирусного гепатита "В"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Лечение больных за рубежом 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Оказание специализированной медицинской        821368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клинический госпиталь          222688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Республиканский научно-практический центр      153582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психиатрии, психотерапии и наркологии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Казахский республиканский лепрозорий           109208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Центр медицины катастроф                        40875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Республиканская психиатрическая больница       295015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специализированного типа с интенсивным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наблюдением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Судебно-медицинская экспертиза                 440239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 судебной медицины и его                  440239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территориальные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Программа "Туберкулез", выполняемая на        1598399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Национальный центр проблем туберкулеза         327576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Республиканский туберкулезный детский           68001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санаторий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Республиканский туберкулезный взрослый         113449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санаторий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Централизованный закуп                        1089373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противотуберкулезных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Централизованный закуп                        1167691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противодиабетических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Централизованный закуп вакцин для              304609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проведения иммунопрофилактики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Субсидирование организаций по хранению           5238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ценностей в области медицины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Пропаганда здорового образа жизни               20852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Предупреждение эпидемий                         56622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Исследование эпидемиологической ситуации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острове Возрождения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Мероприятия по предупреждению эпидемий          16622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Централизованный закуп лекарственных           400206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 для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почек, диализаторов с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материалами для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недостаточностью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Производство крови (заменителей) на            191223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     Хранение специального медицинского               8337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центр специального               8337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Профилактика и борьба с опасными               699733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инфекциями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Противочумные станции Атырауская,              556964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Араломорская, Актюбинская, Уральская,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Талдыкорганская, Мангистауская,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Жамбылская, Шалкарская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Казахская республиканская                       49748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санитарно-эпидемиологическая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Юго-Восточный региональный центр                 5140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воздушном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Алматинский региональный центр                  28676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Акмолинский региональный центр                  33030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железнодорожном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Западный региональный центр                     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железнодорожном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Северо-Западный региональный центр               2175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воздушном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Охрана материнства и детства                   784135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Оказание специализированной медицинской        117858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помощи Республиканским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научно-исследовательским центром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здоровья матери и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Оказание специализированной медицинской        205652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помощи Научным центром педиатрии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детской хирургии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Реабилитация детей                             285233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Республиканский детский реабилитационный        41906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 "Балбулак"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Централизованный закуп лекарственных           133486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препаратов для лечения детей,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лейкемией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Централизованный закуп лабораторного            22021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оборудования и расходных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Противодействие эпидемии СПИДа                  42914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центр по профилактике           38509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борьбе со СПИДом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Противодействие распространению эпидемии         4405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056     Совершенствование управления медицинским        71786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обслуживанием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059     Закуп медицинского оборудования для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Казахского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института онкологии и радиологии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Централизованный закуп химиопрепаратов         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лечения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061     Приобретение расходных материалов,             123089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комплектующих изделий и сервисное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обслуживание дорогостоящего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оборудования республиканских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     Специализированная медицинская помощь         1505029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населению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Оказание специализированной медицинской       1505029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помощи населению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 8050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     Материально-техническое обеспечение             24991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территориальных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 Централизованное оснащение медицинским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оборудованием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     Подготовка проектно-сметной документации        54000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строительства перинатального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307     Капитальный ремонт объектов                    294300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   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центральных районных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  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центральных районных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инвестиционные трансферты              648360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сельских родильных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Целевые инвестиционные трансферты              413500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родильных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234860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родильного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женской консультацией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Туркестане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инвестиционные трансферты             2318120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туберкулезных организаций и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358000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Целевые инвестиционные трансферты    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 818420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Западно-Казахстанскому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Целевые инвестиционные трансферты              442100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Целевые инвестиционные трансферты              349600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трансферты Кызылординскому             231976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гарантированного объема бесплатной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медицинской помощи населению Аральского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трансферты Актюбинскому                 32488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гарантированного объема бесплатной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медицинской помощи населению Шалкарского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трансферты бюджету                      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Северо-Казахстанской области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строительных работ по перебазированию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онкологического диспансера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678        Республиканская гвардия Республики              29330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     Лечение военнослужащих, сотрудников             29330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правоохранительных органов и членов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Госпиталь Республиканской гвардии               29330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  842757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031     Оказание медицинской помощи отдельным          702335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Техническое и информационное обеспечение        17979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 технического и информационного            17979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обеспечения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Санитарно-эпидемиологический надзор на          25443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Санитарно-эпидемиологическая станция            25443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Централизованный закуп медицинского             97000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 Социальное обеспечение и социальная         206424913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помощь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        Министерство труда и социальной защиты      202940871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568793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90893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477900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  799907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Надбавки к пенсиям граждан, пострадавших       799907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Семипалатинском испытательном ядерном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Пенсионная программа                        147866034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Выплата солидарных пенсий                   147866034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Государственные социальные пособия           36115181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Пo инвалидности                              20106879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 случаю потери кормильца                   15458942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По возрасту                                    549360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Специальные государственные пособия           5686685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 Инвалиды ВОВ                                  1373658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 Участники ВОВ                                 1924185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 Лица, приравненные к инвалидам BOB            1073736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 Лица, приравненные к участникам ВОВ            756745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 Вдовы воинов, погибших в ВОВ                   196944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 Жены (мужья) умерших инвалидов ВОВ             321392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Герои Советского Союза, Герои                   40025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Социалистического труда, кавалеры орденов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Славы трех степеней, Трудовой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степеней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Единовременные государственные денежные        378430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компенсации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Пенсионерам, получателям государственных       378430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социальных пособий, пострадавшим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Семипалатинском испытательном ядерном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Реабилитация инвалидов и ветеранов              51590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Исследования по вопросам занятости,              8250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социального страхования 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Предоставление медицинских услуг по            297491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протезированию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протезно-ортопедическими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Обеспечение сурдосредствами и                   92588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сурдопомощью инвалидов,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Обеспечение тифлосредствами инвалидов,          65046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том числе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Возмещение за вред, причиненный жизни         1011000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здоровью, возложенное судом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государство, в случае прекрашения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Пособие на погребение                         1761990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Пособие на погребение пенсионеров,            1435130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участников и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Пособие на погребение получателей              326860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социальных пособий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специальных пособий,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работавших на подземных и открытых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горных работах, на работах с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вредными и особо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Государственные специальные пособия            998396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лицам, работавшим на подземных и открытых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горных работах, на работах с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вредными и особо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     Единовременная денежная компенсация            810360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реабилитированным гражданам-жертвам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массовых 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Оплата услуг Государственного центра по       2887074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056     Единовременные выплаты родителям,                2502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усыновителям, опекунам погибших, умерших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     Обеспечение консультационными услугами           4512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работников государственных учреждений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совершенствования системы оплаты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Материально-техническое оснащение               13600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Выплата единовременных государственных        2914603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пособий в связи с рождением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трансферты Кызылординскому          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оказания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социальной помощи населению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трансферты Актюбинскому                 74354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оказания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социальной помощи населению Шалкарского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 базы               41613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занятости,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базы занятости,          3572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Развитие информационной системы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центра по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Обеспечение вычислительной и                    66300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605        Агентство по миграции и демографии            3484042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67032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18432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  48600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Переселение на историческую родину и           793789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социальная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Переселенческие мероприятия                    777247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Центр адаптации оралманов                       16542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трансферты областным бюджетам,        2614221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приобретение, строительство,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реконструкцию и капитальный ремонт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предоставления семьям оралманов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гражданам Республики Казахстан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переселенцам из аула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по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Агентства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миграции и демографии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    Жилищно-коммунальное хозяйство               10368990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 Казахстан    2400000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     Целевые инвестиционные трансферты бюджету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Атырауской области на ремонт водопроводных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канализационных сетей и газификацию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446     Целевые инвестиционные трансферты бюджету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Акмолинской области на начало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третьего водогрейного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котлоагрегата районной котельной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447     Целевые трансферты бюджету города Алматы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ремонтно-восстановительных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инженерных сетей и сооружений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переданных Министерством обороны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231        Министерство энергетики и минеральных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     Целевые трансферты Жамбылскому областному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для обеспечения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электроэнергией в осенне-зимний период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 7618990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 1004000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города Астаны для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инженерных сетей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инвестиционные трансферты бюджету      145000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подготовки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инженерной защиты от подтопления, дренажа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понижения грунтовых вод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инвестиционные трансферты бюджету      428000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ликвидации накопителя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сточных вод Талдыколь с рекультивацией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 бюджету      354250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выноса коллектора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Кургальджинской трассе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 бюджету       47740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на водоснабжение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водоотведение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  47740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инвестиционные трансферты бюджету     2910000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 круглой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площади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     Целевые инвестиционные трансферты бюджету     2730000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 главной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площади в городе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  Культура, спорт, туризм и информационное     12941719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пространство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101        Администрация Президента Республики             41033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     Обеспечение сохранности архивного фонда,        40022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Архив Президента Республики Казахстан           40022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 Укрепление материально-технической базы           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Архива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Обеспечение вычислительной и              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Архива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   13655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024     Обеспечение общедоступности информации          12674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Республиканская научно-педагогическая           12674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библиотека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Приобретение основных средств для                 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научно-педагогической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библиотеки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226        Министерство здравоохранения Республики          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024     Обеспечение общедоступности информации           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Республиканская научно-медицинская               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библиотека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230        Министерство культуры, информации и          10330650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общественного согласия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210845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120125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  90720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    Обеспечение сохранности архивного фонда,        46637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Государственная национальная книжная            14122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Центральный государственный архив               32515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    Обеспечение общедоступности информации         123850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Национальная библиотека Республики              89120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Государственная республиканская юношеская       10562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библиотека имени Жамбыла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Государственная республиканская детская         14542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библиотека имени С. Бегалина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Республиканская библиотека для незрячих          9626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слабовидящих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Проведение государственной информационной      788054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Проведение государственной информационной     4292005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Аренда транспондера                            323991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Проведение государственной информационной     2085349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через Республиканскую корпорацию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"Телевидение и радио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Проведение государственной информационной     1642488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через Агентство "Хабар"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Проведение государственной информационной       36655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в рамках делового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 странами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Проведение государственной языковой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через электронные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Внедрение и пропаганда налогового и             53522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таможенного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Формирование издательских программ по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социально важным видам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Проведение молодежной политики                 140571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Организация мероприятий по молодежной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Реализация социально-ориентированных           130571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молодежных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Проведение государственной политики в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 обеспечения внутриполитической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стабильности и общественного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Развитие государственного и других языков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Субсидирование театрально-концертных           818545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Прикладные научные исследования в области       12538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Хранение историко-культурных ценностей         337423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Субсидирование организаций по хранению         172255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Музей золота и драгоценных металлов              8334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Президентский центр культуры Республики        135651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Музей Первого Президента Республики             21183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Проведение социально значимых и                 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культурных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Проведение зрелищных мероприятий на             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Развитие архивного дела в Республике            28500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Содержание историко-культурных                  50323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заповедников и музеев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Отрарский государственный археологический       10949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Национальный историко-культурный и               3691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природный заповедник "Улы-Тау"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Государственный историко-культурный              5159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заповедник-музей "Азрет-Султан"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Государственный историко-культурный и           20514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литературный мемориальный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заповедник-музей имени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Государственный историко-культурный              3176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заповедник-музей "Памятник древнего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Тараза"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Государственный историко-культурный              6834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заповедник-музей "Тамгалы"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Производство национальных фильмов             1517663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Создание национальных фильмов                 1456959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Обеспечение кинотехнологического                60704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процесса, тиражирование и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Государственные премии и стипендии              19750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056     Увековечение памяти деятелей государства        80972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     Проведение ремонтно-реставрационных работ       90780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059     Мероприятия по проведению Года Республики      794200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в России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Разработка проектно-сметной документации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проекту строительства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музея археологии и этнографии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Приобретение архивных документов для             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 Приобретение основных активов для              141757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 по хранению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основных активов для Музея         16827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золота и драгоценных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литературы и прочих основных       26500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активов для Президентского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основных активов для Музея         28430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Первого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Субсидирование организаций по хранению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историко-культурных ценностей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приобретения основных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     Приобретение основных активов для               25152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 по хранению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историко-культурных заповедников и музеев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основных активов для                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историко-культурного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литературно-мемориального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заповедника-музея имени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основных активов для                1400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заповедника-музея "Азрет-Султан"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основных активов для               23402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заповедника-музея "Тамгалы"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 Приобретение основных активов для архивных       1625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основных активов для                1625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национальной книжной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палаты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 Приобретение литературы и прочих основных       37890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активов для республиканских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литературы и прочих основных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активов для Национальной библиотеки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литературы и прочих основных        1190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юношеской библиотеки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Жамбыла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литературы и прочих основных 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детской библиотеки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С. Бегалина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Приобретение литературы и прочих активов    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Республиканской библиотеки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незрячих и слабовидящих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     Приобретение основных активов для              248943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Разработка проектно-сметной документации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капитальному ремонту Казахского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юного зрителя им. Г. Мусрепова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       15627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общественного согласия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613        Агентство Республики Казахстан по туризму     2032859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41472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41472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Государственные премии                            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Спорт высших достижений                       1477490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Мероприятия по туристской деятельности          32604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Подготовка олимпийского резерва на             386889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Мероприятия по развитию национальных и          45100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массовых видов спорта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Разработка технико-экономического               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обоснования по проекту строительства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олимпийской подготовки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 1434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         696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 по туризму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4982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туризму и спорту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  520922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     Проведение государственной информационной      520922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через НЗАО "Телерадиокомплекс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Президента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            Топливно-энергетический комплекс и            8554673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недропользование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 Казахстан     240304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     Исполнение обязательств                        104000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"Карагандашахтуголь" по возмещению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ущерба, нанесенного здоровью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ликвидированных шахт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Выплата задолженности по заработной плате      136304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работникам ликвидируемого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"Рудоуправление N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231        Министерство энергетики и минеральных         7806369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310064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199904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110160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Прикладные научные исследования в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 энергетики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Прикладные научные исследования по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развитию нефтегазового комплекса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нефтехимии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Закрытие шахт Карагандинского угольного        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Освоение Амангельдинской группы               2800000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месторождений газа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Консервация и ликвидация урановых              439200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рудников, захоронение техногенных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Представление интересов государства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соглашениях о разделе продукции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ЗАО "Национальная компания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Прикладные научные исследования                457000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Программа развития единой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электроэнергетической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на период до 2010 года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перспективой до 2015 года и завершение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разработки стратегии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топливно-энергетического комплекса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2015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Формирование геологической информации           64645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центр геологической             64645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Государственное геологическое изучение         470206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Региональные и геологосъемочные работы         288500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Поисково-оценочные работы                      181706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Мониторинг недр и недропользования             479421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Мониторинг минерально-сырьевой базы             45715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Мониторинг подземных вод и опасных             433706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геологических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Возмещение ущерба работникам                   198453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ликвидированных шахт, переданных в РГСП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059     Создание Казахстанского термоядерного          198036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Создание в Евразийском национальном            161000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междисциплинарного научно-исследователь-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ского комплекса на базе ускорителя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062     Разработка нормативно-технической               22006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документации в области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Выпуск противоаварийных, эксплуатационных       10665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методических указаний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надежности и безопасности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установок по производству, передаче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распределению электрической и тепловой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энергии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Пересмотр и разработка                          11341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нормативно-технической документации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Учет государственного имущества по              10732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нефтегазовым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Капиталнефтегаз                                 10732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     Поисково-разведочные работы по изысканию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дополнительных источников водообеспечения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066     Прикладные научные исследования в области       83869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     Формирование и развитие технопарка "Парк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069     Приобретение имущественного комплекса ОАО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"Карачаганакгазпром" в рамках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конкурсной массы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  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Материально-техническое обеспечение              6782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"Капиталнефтегаз"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  112000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разработку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проекту перевода теплоэнергоисточников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жилого сектора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попутный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инвестиционные трансферты бюджету      671206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на энергетическое 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и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 системы            37800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 недрах и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системы о недрах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информационно-коммуникационной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мониторинга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лицензионных и контрактных условий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сфере недропользования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  508000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     Подготовка к ликвидации и ликвидация           508000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рудников Миргалимсайского месторождения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 Сельское, водное, лесное, рыбное             44451779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хозяйство и охрана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212        Министерство сельского хозяйства             40441501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2717252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222437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2494815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Прикладные научные исследования                853617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Оценка мелиоративного состояния орошаемых       61059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Гидрогеологомелиоративные экспедиции            61059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Защита растений                               2959494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Обследование угодий на выявление очагов        154636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особо опасных вредителей и болезней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Борьба с особо опасными вредителями и         2672203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болезнями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Республиканский методический центр             132655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Ветеринарные мероприятия                      2865663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Национальный центр мониторинга,                 29675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референции, лабораторной диагностики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методологии в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Диагностика заболеваний животных              1183488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Противоэпизоотия           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Борьба с туберкулезом и бруцеллезом             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сельскохозяйственных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Ликвидация очагов острых инфекционных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заболеваний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Определение сортовых и посевных качеств        142265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Определение сортовых и посевных качеств         43348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элитсемхозов,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сортоиспытательных участков и станций,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ресурсов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Экспертиза качества семян,                      98917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предназначенных для посева отечественными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сельхозтоваропроизводителями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Сохранение и развитие элитного                1612454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семеноводства и племенного 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Сохранение и развитие элитного                 772454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Сохранение и развитие племенного дела          840000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Возмещение ставки вознаграждения               173491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(интереса) по лизингу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техники, осуществляемому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Обеспечение закупа для обновления             5500000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продовольственного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резерва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Субсидирование сельскохозяйственных            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товаропроизводителей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минеральных удобрений, протравителей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семян и гербицидов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Хранение зерна государственных резервов        805440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     Сортоиспытание сельскохозяйственных             64631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Государственная комиссия, областные             64631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инспектуры по сортоиспытанию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Перемещение государственного резерва            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Проведение мониторинга плодородия и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определение химического состава почв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Усовершенствование ирригационных и             621936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145352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456356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20228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Совершенствование управления водными           881895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ресурсами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102578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741907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14868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102  Обеспечение консультационными услугами          22542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осуществления детального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проектирования, технического надзора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время строительства и срока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    Проект по постприватизационной поддержке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     Субсидирование производства оригинальных        64800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семян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Государственная регистрация                     47598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сельскохозяйственной, мелиоративной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дорожно-строительной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Изготовление технических паспортов              14989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Изготовление государственных                    32609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регистрационных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062     Участие в организации сети сельских            409000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кредитных товариществ ЗАО "Аграрная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кредитная корпорация"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Обеспечение создания, оснащения и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осуществление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машинно-технологических станций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(сервис-центров) ЗАО "КазАгроФинанс"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 19458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     Материально-техническое оснащение              263929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Материально-техническое оснащение               24680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Национального центра мониторинга,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референции, лабораторной диагностики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методологии в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Материально-техническое оснащение               28967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комиссии по сортоиспытанию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Материально-техническое оснащение                8705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карантинной лаборатории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Материально-техническое оснащение                 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интродукционно-карантинного питомника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плодово-ягодных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Материально-техническое оснащение               28300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гидрогеологомелиоративных экспедиций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Материально-техническое оснащение              141966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методического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 Материально-техническое оснащение                3078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интродукционно-карантинного питомника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зерновых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Материально-техническое оснащение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научно-методического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 Материально-техническое оснащение                2427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методического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     Приобретение специального автотранспорта       269568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территориальных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 Развитие материально-технической базы           27124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рыбных запасов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регулированию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 Развитие материально-технической базы           90691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особо охраняемых природных территорий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Развитие материально-технической базы            1237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лесосеменного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Развитие материально-технической базы           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Сандыктауского учебно-производственного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Развитие материально-технической базы            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проведения работ по лесоустройству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Развитие материально-технической базы           68154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особо 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415     Целевые трансферты областным бюджетам на      1078454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материально-технической базы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Целевые трансферты Акмолинскому                113408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Целевые трансферты Актюбинскому                 37072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трансферты Алматинскому областному     192045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материально-технической базы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Целевые трансферты Атыраускому областному       18122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материально-технической базы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трансферты Восточно-Казахстанскому      90967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Целевые трансферты Жамбылскому областному       81715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материально-технической базы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Целевые трансферты Западно-Казахстанскому       89279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Целевые трансферты Карагандинскому              52919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Целевые трансферты Костанайскому               106502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 Целевые трансферты Кызылординскому              52291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Целевые трансферты Мангистаускому                5491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 Целевые трансферты Павлодарскому                56363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 Целевые трансферты Северо-Казахстанскому       118949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 Целевые трансферты Южно-Казахстанскому          63331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417     Целевые трансферты бюджету Алматинской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 на ремонт магистральных каналов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коллекторно-дренажной сети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Каратальской системе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     Пост-приватизационная поддержка         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421     Мониторинг содержания ртути в реке Нуре и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водохранилище Ынтымаке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422     Повышение конкурентоспособности                   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  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423     Сохранение лесов и увеличение лесистости         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424     Охрана подземных вод и очистка                   2310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промышленных стоков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2310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 119300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Карантин растений                              528992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Республиканская карантинная лаборатория          9392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Республиканский интродукционно-карантинный       2959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питомник плодово-ягодных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Республиканский интродукционно-карантинный       7903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питомник зерновых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Выявление, локализация и ликвидация очагов     508738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распространения карантинных вредителей,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болезней растений и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701     Проведение агрохимического обследования         76448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почв и восстановление плодородия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научно-методический центр       61691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Подготовка производственной базы для            14757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"Республиканский научно-методический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 агрохимической службы"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702     Координация разработки и внедрения              10272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проектно-изыскательских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методический центр              10272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703     Разработка нормативно-методической базы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регулированию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704     Внедрение и развитие информационной            460000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инфраструктуры на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706     Обеспечение исполнения обязательств по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зерновым распискам АО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гарантирования исполнения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зерновым распискам"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     Организация заготовительной сети и             279445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производственной базы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животноводческого сырья ЗАО "Мал онiмдерi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корпорациясы"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     Субсидирование стоимости услуг по              465000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доставке воды сельхозтоваропроизводителям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714     Субсидирование аттестованных хозяйств,        1479327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занимающихся элитным семеноводством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племенным животноводством, для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отсроченной задолженности по налоговым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платежам в бюджет по состоянию на 1 января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2000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716     Возмещение ставки вознаграждения                40500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(интереса) по лизингу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717     Субсидирование ставки вознаграждения           395000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(интереса) по кредитам, выдаваемым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второго уровня предприятиям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сельскохозяйственной продукции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пополнение их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718     Разработка технико-экономической и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проектно-сметной документации и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госэкспертизы на реконструкцию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аварийных участков межхозяйственных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каналов и гидромелиоративных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722     Разработка технической документации и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опытных образцов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машин, комплектующих и узлов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723     Содержание особо охраняемых природных          645624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Особо охраняемые природные территории          645624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724     Леса Казахстана                                917624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Казахское государственное                        6595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республиканское лесосеменное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Сандыктауское учебно-производственное            8904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Санитарно-защитная зеленая зона города         617910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Авиаохрана леса                                184589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Лесоохотоустройство и лесохозяйственное         78499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Селекция и сортоиспытание                        5127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древесно-кустарниковых пород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Государственный учет и кадастр лесов        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725     Охрана и воспроизводство биоресурсов           141215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Воспроизводство рыбных запасов (молоди         141215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рыб)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726     Сохранение и восстановление имущества,         111164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находящегося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собственности, по объектам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Сохранение и восстановление имущества,         111164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находящегося на балансе РГП "Есил су"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групповым водопроводам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727     Государственные кадастры природных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Составление государственного водного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728     Восстановление промысловой численности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сайги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Восстановление численности сайги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Регулирование численности волков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729     Эксплуатация водохозяйственных объектов        570740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значения, не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730     Проект регулирования русла реки Сырдарьи      2157108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сохранение северной части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            1580353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381941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12222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102  Обеспечение консультационными услугами         182592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осуществления детального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проектирования, технического надзора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время строительства и срока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731     Проект водоснабжения и санитарии               749914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населенных пунктов региона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589342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157702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  2870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732     Программа поиска утечек водопроводной           26350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сети, установление водомеров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проекта "Водоснабжение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Казалинска/Новоказалинска"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 26350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733     Охрана и рациональное использование            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Разработка схем, водохозяйственных             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балансов и нормативов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использования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734     Трансграничный проект "Сохранение                6594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биоразнообразия Западного Тянь-Шаня"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6594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735     Разработка биологических обоснований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леса и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736     Мероприятия по реализации отраслевой          6003892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программы "Питьевые воды"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Строительство и реконструкция объектов   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питьевого водоснабжения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Строительство и реконструкция систем          3003892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737     Реконструкция левобережной части системы        56960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лиманного орошения "Акши" Иргизского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738     Охрана рыбных запасов и регулирование          103458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Региональные учреждения по охране рыбных       103458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запасов и регулированию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740     Реконструкция гидротехнических сооружений      363800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Разработка проектно-сметной документации        42800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реконструкции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Реконструкция гидротехнических сооружений      321000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741     Сохранение и развитие племенного                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коневодства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742     Агрометереологическое обеспечение                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743     Разработка технико-экономического    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обоснования строительства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хранилища генетических ресурсов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  898400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     Целевые инвестиционные трансферты бюджету      898400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реконструкции русла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реки Ишим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234        Министерство охраны окружающей среды          1907050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391340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65315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326025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Проведение экологического мониторинга          136200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Оперативные мероприятия по охране 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Проведение государственной экологической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Проведение экологического мониторинга          108000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Мониторинг охраны окружающей среды и             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здоровья населения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Экологические исследования, разработка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стандартов и нормативов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Мониторинг экологического состояния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участков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Казахстан, подверженной воздействию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ракетно-космической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Проект реабилитации залежных земель             12320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Шетского района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 12320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Материально-техническое обеспечение              1210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Материально-техническое обеспечение              1210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аппарата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     Материально-техническое обеспечение              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мониторинга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среды и здоровья населения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станции биологической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очистки сточных вод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трансферты Павлодарскому               242000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продолжения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демеркуризационных работ на ОАО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"Павлодарский химический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инвестиционные трансферты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Восточно-Казахстанскому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строительство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биологической очистки сточных вод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 базы данных        39680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"Государственные кадастры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614        Агентство Республики Казахстан                1101538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управлению земельными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261138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23808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237330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Подготовка проекта строительства                36000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картографической фабрики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Мероприятия по землеустройству                 294034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Земельно-кадастровые работы                    171898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Ведение мониторинга земель                      14036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Земельно-хозяйственное устройство                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территорий сельских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Инвентаризация земель                           21200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Определение бонитета почв земель                76600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Разработка методики определения                  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кадастровой стоимости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Отвод земель и выдача правоудостоверяющих       20002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документов на землю крестьянским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(фермерским) хозяйствам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Обеспечение топографо-геодезической и           73951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картографической продукцией и ее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автоматизированной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информационной системы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автоматизированной информационной     406413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Государственного земельного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кадастра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  103290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037     Охрана, защита, воспроизводство лесов           80430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Государственный национальный природный          80430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парк "Бурабай"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Развитие спортивного коневодства                22860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 Промышленность и строительство                1482559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220        Министерство экономики и бюджетного            322113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     Мобилизационная подготовка                      19113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Разработка и экспертиза                        303000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технико-экономических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республиканских инвестиционных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  124348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     Мониторинг сейсмологической информации         117348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Сейсмологическая опытно-методическая           117348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экспедиция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     Развитие материальной базы        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сейсмологической опытно-методической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экспедиции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 1036098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     Государственная программа развития и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конверсии оборонной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на долгосрочный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Прикладные научные исследования в области       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Проектно-изыскательские, конструкторские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технологические работы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Приобретение международных, региональных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национальных стандартов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Проведение конкурсов по государственному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закупу подрядных работ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нового центра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Разработка типовых проектов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Научные исследования в области                  79058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Институт микрографии                            79058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Прикладные научные исследования                507040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технологического характера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 Транспорт и связь                            60956974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215        Министерство транспорта и коммуникаций       58254374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698554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279379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419175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  342671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Удовлетворение требований по погашению          34389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основного долга, вытекающих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правоотношений упраздненного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Возмещение затрат ЗАО "Национальная            308282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компания "Казакстан темiр жолы"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воинским перевозкам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Обеспечение водных путей в судоходном          360431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состоянии и содержание шлюзов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Подготовка документов по ведению                14784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регистров воздушных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судов, трасс и аэродромов для гражданской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Строительство и реконструкция                 9824950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автомобильных дорог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Реконструкция участка автомобильной           2200000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дороги Астана-Боровое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Строительство автомобильной дороги             446000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Риддер - граница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 Мост через реку Сырдарья у города             1450500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 Реконструкция автодороги Бейнеу - Акжигит -    356392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граница Узбекистана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 Реконструкция Северной объездной дороги        749950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Астана на участке км 0-6,5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"Северо-западный участок"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 Реконструкция автодороги Карабутак -           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Иргиз - граница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 Реконструкция автодороги граница               849508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Российской Федерации - Уральск -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 Реконструкция автодороги Кызылорда -           960000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Жезказган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 Реконструкция автодороги Ушарал - Достык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058  Обустройство объездной дороги города           612600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 Реконструкция участка проезда через           1100000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 Караганду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Строительство международного аэропорта       10283565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            8624000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 1659565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Прикладные научные исследования в области      173000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Прикладные научные исследования в области      140000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дорожной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Прикладные научные исследования в области       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связи и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Проведение проектно-изыскательских работ,       53788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модернизация и передислокация постов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транспортного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Создание системы мониторинга                   254809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радиочастотного спектра 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Реконструкция автодорог Западного             7739131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4745304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 2993827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Текущий ремонт, содержание, озеленение        2233429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Проектно-изыскательские работы по              251000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реконструкции автодорог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Подготовка проекта реконструкции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Омск-Павлодар-Майкапшагай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Подготовка проекта реконструкции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Актау-Атырау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Подготовка проекта реконструкции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Кызылорда-Жезказган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Подготовка проекта реконструкции                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Бейнеу - Акжигит - 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Узбекистана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Подготовка проекта строительства моста          38000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через реку Кигач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062     Диагностика и инструментальное      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обследование состояния автодорог и мостов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063     Содержание функционального имущества            21186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Увеличение уставного капитала РГП              241650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"Международный аэропорт Астана"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068     Изготовление паспорта моряка Республики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072     Строительство Шульбинского шлюза               550000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074     Субсидирование регулярных внутренних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авиаперевозок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 26767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железнодорожной линии           7539460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Алтынсарин-Хромтау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              193200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Восточно-Казахстанскому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для завершения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коммуникационного тоннеля под рекой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Иртыш в городе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 бюджету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мостового перехода через реку Урал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информационных систем             37064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Реконструкция взлетно-посадочной полосы       1515588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707     Средний ремонт автодорог республиканского     3700000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708     Капитальный ремонт автодорог                   850020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709     Сопровождение системы мониторинга               12824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радиоэлектронных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714     Реабилитация автодороги Алматы-Астана         7347216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Реализация проекта на участках                1690952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и Акчатау-Караганда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Реализация проекта на участках                 664189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и Акчатау-Караганда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Реализация проекта на участке                   44054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(88 км)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Реализация проекта на участке                  514406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(88 км)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Реализация проекта на участке                  683191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Осакаровка-Вишневка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Реализация проекта на участке                  120992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Осакаровка-Вишневка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Реализация проекта на участке                  843899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Вишневка-Астана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 Реализация проекта на участке                  143948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Вишневка-Астана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Реализация проекта на участке                 1880912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Караганда-Осакаровка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 Реализация проекта на участке                  760673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Караганда-Осакаровка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715     Реабилитация автодороги Алматы-Бишкек         3351372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Реализация проекта на участке                  756247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Алматы-Георгиевка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Реализация проекта на участке                  288330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Алматы-Георгиевка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Реализация проекта на участке                 1644132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Узынагач-Георгиевка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Реализация проекта на участке                  662663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Узынагач-Георгиевка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716     Реабилитация автодороги Боровое-Кокшетау-        2415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Петропавловск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2415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 2702600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     Целевые инвестиционные трансферты бюджету     2702600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магистральной автодороги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"Центр левого берега - проспект Абылай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хана" с автодорожным мостом через реку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Ишим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 Прочие                                       70038230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204        Министерство иностранных дел Республики        602935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041     Заграничные командировки                       378000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Представительские затраты                      224935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215        Министерство транспорта и коммуникаций        1221201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     Развитие материально-технической базы            8721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учреждения-балансодержа-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теля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     Строительство здания серверного центра         215936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государственных органов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                     7811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инфраструктуры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государственной базы данных             4994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"Юридические лица"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Создание государственной базы данных           178208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"Физические лица"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604     Создание единой системы электронного           499540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     Создание информационной инфраструктуры         254140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606     Создание системы мониторинга состояния          24063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информационно-телекоммуникационных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     Создание государственной базы данных            14016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"Ресурсы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     Учет арендованного имущества комплекса           6689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Государственное учреждение-                      6689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балансодержатель арендованного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комплекса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711     Подготовка кандидатов в космонавты               7083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 40784047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     Создание Инвестиционного фонда Казахстана    23000000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Резерв Правительства Республики Казахстан     9428000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природного и техногенного характера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Выплата курсовой разницы по льготным           146618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жилищным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Участие в уставном капитале жилищного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строительного сберегательного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Содержание здания "Дом министерств"            149528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     Страхование здания "Дом министерств"            12534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436     Целевые инвестиционные трансферты бюджету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Алматы на развитие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Строительство транспортной развязки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проспект Райымбека - улица Саина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Строительство школы в поселке Ужет             249700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Строительство дорог в микрорайонах             226500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индивидуальной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Капитальный ремонт дорог         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Завершение строительства школы-                273500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интерната для детей с нарушением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опорно-двигательного аппарата на 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Строительство водопровода, канализации,        250300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тепловых и электрических сетей в районах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массового индивидуального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438     Целевые трансферты бюджету города Астаны       132797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погашения задолженности по таможенным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пошлинам и платежам за переоформление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товаров, ранее оформленных в режиме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"Свободная таможенная зона"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449     Целевые трансферты бюджету города Астаны  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долевое участие в строительстве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приобретение жилья для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центральных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708     Приобретение государством акций ЗАО           2390700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"Эйр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709     Увеличение государственной доли ЗАО            273870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"Эйр Астана"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220        Министерство экономики и бюджетного          10700000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     Создание Национального инновационного    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Пополнение уставного капитала АО "Банк        7700000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Развития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221        Министерство юстиции Республики Казахстан      230913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     Резерв для погашения обязательств              230913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Правительства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территориальных подразделений по решениям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судов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230        Министерство культуры, информации и            548581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общественного согласия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     Целевые трансферты Атыраускому областному      548581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подготовку к празднованию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200-летнего юбилея Махамбета Утемисова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 8857343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317202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199752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117450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Создание Государственной страховой            7700000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корпорации по страхованию экспортных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кредитов и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Прикладные научные исследования в области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стандартизации, сертификации,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Прикладные научные исследования в области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Прикладные научные исследования в области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Разработка и приобретение международных,        47970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региональных н национальных стандартов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Создание национальной эталонной базы           185000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единиц физических величин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Вступление Казахстана во Всемирную              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торговую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Ведение каталогов продукции   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Техническое обслуживание и сопровождение        18879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эталонов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Проведение конкурса "Лучшие товары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Казахстана" и присуждение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Ведение Государственного кадастра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гражданского и служебного оружия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патронов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Поддержка малого и среднего бизнеса            159120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Поддержка малого и среднего бизнеса на          90791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Поддержка малого и среднего бизнеса на          68329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региональном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Аккредитация органов по сертификации      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испытательных и измерительных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    Обеспечение деятельности торговых               17123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     Гуманитарная помощь Правительству              225000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Российской Федерации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жилого дома в городе Грозном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 5649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Подготовка проектно-сметной документации        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эталонного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системы информационного            4379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по взаимодействию со Всемирной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торговой организацией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аккредитации, стандартизации,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информационной системы            17295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импортно-экспортного контроля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502     Сопровождение информационных систем              3463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503     Сопровождение информационной системы по         13000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программе развития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поддержки предпринимательства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Республике Казахстан на 2003-2005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504     Сопровождение информационных систем              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информационного центра по               5463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взаимодействию со Всемирной торговой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организацией по вопросам аккредитации,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стандартизации,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Развитие информационной системы           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Создание информационной системы по          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программе развития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поддержки предпринимательства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Республике Казахстан на 2003-2005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234        Министерство охраны окружающей среды           550245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033     Ведение гидрометеорологического                467145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Техническое перевооружение служб                43000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гидрометеорологического наблюдения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Создание экологического поста на                40100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территории специальной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зоны "Морпорт Aктay"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610        Агентство Республики Казахстан                  57786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закупкам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     Создание системы электронной коммерции,         57786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аукционов и тендеров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617        Агентство Республики Казахстан                 813587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материальным резервам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Хранение государственного резерва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Формирование мобилизационного резерва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Хранение мобилизационного резерва              175887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        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государственным материальным резервам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материальным резервам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620        Агентство Республики Казахстан                 765519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защите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287652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116337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171315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Программа по проведению экспертных              25505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оценок деятельности субъектов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Программа по привлечению консультантов          85362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 разработке и совершенствованию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нормативной правовой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Проведение финансовой и технической  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экспертизы деятельности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Укрепление материально-технической базы         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регулированию естественных монополий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защите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 4906073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033     Строительство и реконструкция объектов        4872524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Страхование административных зданий             11917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Страхование государственных резиденций           6632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Разработка проектно-сметной документации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общежития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 Обслуживание долга                           37815364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 37815364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042     Обслуживание правительственного долга        37815364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 Выплата вознаграждений (интересов)           36927589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Выплата комиссионных за размещение займов      887775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 Официальные трансферты                       93823922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 93823922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066     Официальные трансферты, передаваемые из      12496732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бюджета в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Субвенция Акмолинскому областному бюджету     9353447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Субвенция Алматинскому областному бюджету    10125030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Субвенция Жамбылскому областному бюджету     10409918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Субвенция Костанайскому областному            5191128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Субвенция Кызылординскому областному          8972104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Субвенция Северо-Казахстанскому               6205549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     Субвенция Южно-Казахстанскому областному     19072344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407     Субвенция Восточно-Казахстанскому             9348241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     Субвенция Карагандинскому областному          1835487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     Целевые трансферты Восточно-Казахстанскому     813942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выполнения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сложившихся и неисполненных контрактных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обязательств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"Строительство моста через реку Иртыш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городе Семипалатинске"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193942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620000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V. Кредиты                                   41021616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 Государственные услуги общего характера        265828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   265828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084     Приобретение акций международных               265828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 Образование                                   3744573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 3646189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091     Государственное образовательное               3646189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кредитование подготовки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учебных заведениях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Подготовка кадров по государственным           323366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кредитам в рамках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090  Подготовка кадров по государственным          3272423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 Предоставление государственных                  50400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студенческих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226        Министерство здравоохранения Республики         98384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091     Государственное образовательное                 98384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кредитование подготовки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учебных заведениях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Подготовка кадров по государственным             8954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кредитам в рамках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Предоставление государственных                    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студенческих кредитов в рамках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090  Подготовка кадров по государственным            86194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 Предоставление государственных                   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студенческих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    Жилищно-коммунальное хозяйство                1248069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  1248069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082     Кредитование проекта водоснабжения и            15304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санитарии 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088  Кредитование местного бюджета для               15304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реализации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083     Кредитование проекта водоснабжения и          1232765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водоотведения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088  Кредитование местного бюджета для             1232765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реализации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 Сельское, водное, лесное, рыбное             14286574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хозяйство и охрана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212        Министерство сельского хозяйства             14286574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082     Кредитование проекта усовершенствования        785521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ирригационных и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             785521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083     Кредитование проекта совершенствования        1612238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водными ресурсами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восстановления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            1328944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283294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084     Кредитование местных бюджетов на              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организацию проведения весенне-полевых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085     Обеспечение сельскохозяйственной техникой     3776811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лизинговой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086     Кредитование проекта по                        165404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постприватизационной поддержке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165404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087     Кредитование сельскохозяйственного            1446600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производства через систему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кредитных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088     Кредитование производства животноводческой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продукции и ее закупа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802     Лизинг оборудования для предприятий по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переработке сельскохозяйственной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 Транспорт и связь                             2156000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215        Министерство транспорта и коммуникаций        2156000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084     Кредитование РГП "Международный аэропорт      2156000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Астана"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            2156000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 Прочие                                       19320572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 15020572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081     Выполнение обязательств по                   14420572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Выполнение обязательств по                   13265572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Выплаты, связанные с мировыми                 1155000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соглашениями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086     Специальный резерв Правительства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для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нижестоящих бюджетов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кассового разрыва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220        Министерство экономики и бюджетного           4300000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080     Предоставление кредитных ресурсов             4300000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АО "Банк Развития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VI. Дефицит бюджета                         -82840000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VII. Финансирование дефицита бюджета         82840000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2003 года N 580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1379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республиканских бюджетных программ на 2003 год,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направленных на реализацию инвестиционных проектов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Администратор               Наименование          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                                        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Подпрограмма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 !                    2 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     Строительство административного здания        1503000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Строительство объектов обслуживания            371620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дипломатического городка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Строительство инженерных сетей 2-ой           1700000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очереди дипломатического городка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органов        1889904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Создание информационных систем органов         770596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Создание и развитие информационных            1119308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назначения и систем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     Развитие информационной системы "Контроль       16708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 оборотом и производством акцизной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продукции"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 141228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ситуационной системы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Счетный комитет по контролю за исполнением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Создание информационной базы данных по  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объектам финансового контроля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органов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статистики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государственной          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управления кадрами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Агентства         2602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закупкам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таможенного контроля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здания таможенного поста на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территории СЭЗ "Морпорт-Актау"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таможенных постов и              355631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таможенной информационной             162078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"ТАИС"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Управление делами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информационных систем Управления       69731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делами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Создание информационной системы             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Вооруженными Силами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Развитие инфраструктуры Вооруженных Сил       4063104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них на инвестиционные проекты:            2363582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лечебно-оздоровительного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комплекса на 60 койко-мест в санатории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100-квартирного жилого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70-квартирного жилого           200500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 в городе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100-квартирного       44000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жилого дома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административного здания         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Министерства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мазутного               39000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хозяйства Южного военного округа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Нуринск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 80500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Арысь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Капчагай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 37000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Сары-Озек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Атырау Атырауской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 531922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Бейнеу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 109500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Актау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 235000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Караганда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Учарал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  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объекта военного городка        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Капчагай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повышающей насосной               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станции системы водоснабжения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Капчагай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линий связи                     144960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селезадерживающей плотины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реке Талгар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     Строительство противоселевого сооружения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реке Каргалинке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информационных систем Агентства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Подготовка проектно-сметной документации       165000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защиты от паводкового затопления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застройки левобережной части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Строительство комплексного здания              470360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гвардии в городе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Строительство, реконструкция и                 998900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капитальный ремонт следственных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изоляторов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следственного изолятора         340600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следственного изолятора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Шымкент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следственного изолятора         101000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следственного изолятора         457300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Реконструкция питомника Кинологического         40400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Государственный проект 3    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информационных систем органов         115345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     Реконструкция под исправительную колонию       310000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общего режима на базе завода стеновых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материалов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Реконструкция психоневрологического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дома-интерната под исправительную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колонию общего режима в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Реконструкция военного городка в поселке       137900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Солнечный под исправительную колонию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женщин в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Реконструкция военного объекта "Эмба-5"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поселке Жем под исправительную колонию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строгого режима в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Комитета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информационно-справочной                4967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органов юстиции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Комитет национальной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Обеспечение национальной безопасности        27615315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них на инвестиционные проекты:            3343115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единой автоматизированной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Комитета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правовой статистике и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финансовой полиции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единой автоматизированной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Агентства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Служба охраны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Обеспечение безопасности глав государств      1143334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отдельных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них на инвестиционный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учебно-тренировочного           250900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центра по подготовке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Службы охраны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 в городе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     Строительство главного учебного корпуса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Актюбинского юридического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313     Строительство учебно-жилищного комплекса        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Петропавловском высшем военном училище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войск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     Завершение реконструкции и строительства       103000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Республиканского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оздоровительного лагеря "Балдаурен"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     Строительство, капитальный ремонт и            115530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реконструкция зданий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школ-интернатов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 них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Реконструкция зданий Республиканской   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средней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имени А. 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Разработка проектно-сметной документации         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спортивного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углубленным изучением казахского языка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325     Реконструкция учебно-производственной           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базы Алматинского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декоративно-прикладного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имени О. Тансыкбаева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 3697600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480000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1200 мест в            480000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поселке Доссор Макатского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033  Целевые инвестиционные трансферты             1087400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им. Байсалбаева           136400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660 мест в селе Турар Карасайского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1200 мест              283500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селе Шамалган Карасайского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1200 мест              340300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селе Верхняя Каменка Карасайского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550 мест               156500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селе Бесагаш Талгарского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600 мест               170700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селе Узын-Агаш Жамбылского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 432300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Восточно-Казахстанскому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им. С. Сейфуллина          95800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200 мест в селе Жаналык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Тарбагатайского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140 мест в селе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Алгабас Курчумского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им.Чапаева на 240          91400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в селе Жана-Озен Жарминского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N 2 на 160 мест            97900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селе Предгорное Глубоковского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80 мест в селе          31500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Шариптогай Кокпектинского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80 мест в селе          31700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Красный Яр Бородулихинского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80 мест в селе          34000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Бобровка, город Семипалатинск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035  Целевые инвестиционные трансферты              682600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им. Акшабаева на 800      260300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в селе Кызылжулдыз Байзакского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им. Сартбаева на 400      135000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в селе Пионер Жамбылского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400 мест в селе        133700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Кулан, район им. Рыскулова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школы на 200          63500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в селе Актогай Сарысуского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школы на 540          90100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им. Жамбыла в селе Коктобе Шуского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043  Целевые инвестиционные трансферты             1015300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N 54 им. Аймаутова        109300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719 мест в селе Карабастау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Сайрамского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школы                120200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им. Бектаева на 345 мест в селе Ынталы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Ордабасынского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двух школ на 1266 и 1200        410000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в селе Яссы, город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школы                270900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им. Жамбыла на 800 мест в селе Шаульдер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Отырарского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школы N 26           104900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им. Кашгари на 450 мест в селе Аксу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Сайрамского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              171200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Павлодарскому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школы в селе Железинка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Южно-Казахстанской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реконструкцию недостроенного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сада под школу в селе Ынтымак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Сарыагашского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инвестиционные трансферты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Павлодарской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учебного корпуса на 198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мест для Мичуринской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Павлодарского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Управление делами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Завершение строительства учебного              108000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корпуса с концертным залом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национальной академии музыки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туризму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республиканской спортивной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в городе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     Подготовка проектно-сметной документации        54000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строительства перинатального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   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центральных районных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  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центральных районных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Мойынкумская центральная районная              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больница на 125 коек, село Мойынкум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     Целевые инвестиционные трансферты              648360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сельских родильных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Целевые инвестиционные трансферты              413500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родильных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Родильный дом Жамбылского района              213500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60 коек, село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Родильный дом Рыскуловского района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76 коек, село Кулан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234860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родильного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женской консультацией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Туркестане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инвестиционные трансферты             2318120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туберкулезных организаций и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358000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Курмангазинского       358000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100 коек, поселок Ганюшкино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Целевые инвестиционные трансферты    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Туберкулезный диспансер Аральского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100 коек, город Аральск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Сырдарьинского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50 коек, поселок Теренозек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Кармакшинского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60 коек, поселок Джосалы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 818420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Западно-Казахстанскому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строительство туберкулезных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Бурлинского            286120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50 коек, город Аксай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Казталовского          303400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50 коек, село Казталовка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Туберкулезное отделение при центральной       228900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районной больнице Сырымского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25 коек, село Джамбейта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Целевые инвестиционные трансферты              442100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Противотуберкулезный диспансер                166000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Сарысуского района на 40 коек, село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Саудакент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Моинкумского           162000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40 коек, село Мойынкум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Детский противотуберкулезный санаторий        114100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75 коек в поселке Каракыстак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им. Рыскулова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Целевые инвестиционные трансферты              349600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туберкулезных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 и районной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Туберкулезный диспансер на 60 коек,           226700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город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Мактааральская районная больница              122900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150 коек с поликлиникой, город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Жетысай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трансферты бюджету                      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Северо-Казахстанской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проведение строительных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перебазированию онкологического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диспансера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 и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базы занятости,          3572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Развитие информационной системы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центра по выплате пенсий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по миграции и демографии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трансферты областным бюджетам,        2614221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приобретение, строительство,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реконструкцию и капитальный ремонт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предоставления семьям оралманов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гражданам Республики Казахстан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переселенцам из аула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Агентства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миграции и демографии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082     Кредитование проекта водоснабжения и            15304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санитарии 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088  Кредитование местного бюджета для               15304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реализации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083     Кредитование проекта водоснабжения и          1232765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водоотведения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088  Кредитование местного бюджета для             1232765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реализации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437     Целевые инвестиционные трансферты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Атырауской области на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водопроводных и канализационных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газификацию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них на инвестиционный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Газификация населенных пунктов               1302400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446     Целевые инвестиционные трансферты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Акмолинской области на начало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третьего водогрейного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котлоагрегата районной котельной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447     Целевые трансферты бюджету города Алматы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ремонтно-восстановительных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инженерных сетей и сооружений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переданных Министерством обороны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 бюджету     1004000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инженерных сетей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инвестиционные трансферты бюджету      145000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подготовки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инженерной защиты от подтопления, дренажа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понижения грунтовых вод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инвестиционные трансферты бюджету      428000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ликвидации накопителя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сточных вод Талдыколь с рекультивацией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 бюджету      354250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выноса коллектора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Кургальджинской трассе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 бюджету       47740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на водоснабжение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водоотведение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  47740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инвестиционные трансферты бюджету     2910000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 круглой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площади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     Целевые инвестиционные трансферты бюджету     2730000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 главной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площади в городе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Культура, спорт, туризм и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культуры, информации и общественного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Разработка проектно-сметной документации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проекту строительства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музея археологии и этнографии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Освоение Амангельдинской группы               2800000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месторождений газа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059     Создание Казахстанского термоядерного          198036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Создание в Евразийском национальном            161000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междисциплинарного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научно-исследовательского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базе ускорителя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     Формирование и развитие технопарка     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"Парк информационных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  112000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разработку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проекту перевода теплоэнергоисточников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жилого сектора в городе Кызылорде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попутный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системы о недрах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информационно-коммуникационной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мониторинга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лицензионных и контрактных условий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сфере недропользования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Сельское, водное, лесное, рыбное хозяйство и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Усовершенствование ирригационных и             621936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145352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456356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20228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Совершенствование управления водными           881895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ресурсами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102578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741907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14868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102  Обеспечение консультационными услугами          22542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осуществления детального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проектирования технического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 время строительства и срока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обслуживания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    Проект по постприватизационной поддержке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082     Кредитование проекта усовершенствования        785521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ирригационных и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785521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083     Кредитование проекта совершенствования        1612238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водными ресурсами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восстановления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1328944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283294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086     Кредитование проекта по                        165404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постприватизационной поддержке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 Реализация проекта за счет внешних займов      165404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417     Целевые трансферты бюджету Алматинской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 на ремонт магистральных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коллекторно-дренажной сети на Каральской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системе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 119300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730     Проект регулирования русла реки Сырдарьи      2157108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сохранение северной части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1580353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381941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12222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102  Обеспечение консультационными услугами         182592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осуществления детального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проектирования, технического надзора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время строительства и срока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731     Проект водоснабжения и санитарии               749914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населенных пунктов региона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589342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157702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  2870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736     Мероприятия по реализации отраслевой          6003892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программы "Питьевые воды"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Строительство и реконструкция объектов   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питьевого водоснабжения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Нуринского группового        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Нуринского группового             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Селетинского группового           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Акмолинской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Кояндинского группового          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 Атырауской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Тургенского водовода            140000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Белагашского группового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Белагашского группового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северной ветки Каменского       442720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группового водопровода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северной ветки Каменского        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группового водопровода (2-я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Урдинского группового             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Узункольского водопровода       137680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(2-я очередь) Костанайской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Жиделинского группового         319800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Жиделинского группового          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населенных пунктов              309000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Уалихановского и Акжарского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кустовых скваженных              25600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водозаборов в Жамбылском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Булаевского группового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Булаевского группового           28300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Ишимского группового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Ишимского группового             27000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Соколовского группового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Соколовского группового      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Пресновского группового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Строительство и реконструкция систем          3003892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и ремонт водопроводных          232500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сооружений города Шалкар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комплекса сооружений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в селе Байганин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Байганинского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водопровода в селе               19200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Кенгирбай Абайского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водопровода в селе               43800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Архат Абайского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водопровода в селе               19300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Кундызды Абайского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водопровода в селе               31600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Каскабулак и Медеу Абайского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города Риддер                    47310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подземного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2-й очереди                      76800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внутрипоселковой разводящей сети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Кордай в Кордайском районе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села Жана-Турмыс в               74369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Кордайском районе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Капитальный ремонт насосных станций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канала им. К. Сатпаева в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1-й очереди канала имени         16900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Каныша Сатпаева в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водовода от Жездинского         323532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водохранилища до балки Костен-Голсай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сетей в поселке Карагайлы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 Саламат-Улытау и сети в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поселке Улытау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внутриквартальных                47592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водопроводных сетей города Каркаралинска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Лихачевского группового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водоснабжения Федоровского       36214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Костанайской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Арало-Сарыбулакского            335330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группового водопровода (3-я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водопровода в районном           97487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центре Жосалы Кармакчинского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Кызылординской области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водопроводных сетей              49100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селе Иртышск Павлодарской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Третья очередь локальной системы               60217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строительства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пунктов Павлодарской области, город Аксу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(сельская зона)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Третья очередь локальной системы               62785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строительства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пунктов Павлодарской области, город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Екибастуз (сельская зона)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Третья очередь локальной системы               48510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строительства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пунктов Павлодарской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Баянаульский район. Пункты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Арысского группового            185800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Шаульдерского группового         36600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города Сарыагаш                 233600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Кентау-Туркестанского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сельских населенных              59830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пунктов Махтааральского района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Абайского 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населенного пункта               25516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Молбулак и 2, 4, 6, 13, 16 кварталов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районного центра Казыгурт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737     Реконструкция левобережной части системы        56960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лиманного орошения "Акши" Иргизского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740     Реконструкция гидротехнических сооружений      363800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Разработка проектно-сметной документации        42800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реконструкции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Повышение сейсмоустойчивости плотины           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Терс-Ащибулакского водохранилища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гидроузла Тасоткельского         25800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водохранилища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Реконструкция гидротехнических сооружений      321000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Ремонтно-восстановительные работы на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Бартогайском водохранилище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Сергеевского гидроузла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Ремонтно-восстановительные работы на           96000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Бугуньском 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Южно-Казахстанской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408     Целевые инвестиционные трансферты бюджету      898400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реконструкции русла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реки Ишим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охраны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Проект реабилитации залежных земель             12320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Шетского района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 12320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станции биологической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очистки сточных вод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трансферты Павлодарскому               242000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продолжения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демеркуризационных работ на ОАО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"Павлодарский химический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трансферты Восточно-Казахстанскому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сооружения биологической очистки сточных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 в городе Семипалатинске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Подготовка проекта строительства                36000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картографической фабрики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автоматизированной                    406413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информационной системы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земельного кадастра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Строительство и реконструкция                 9824950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автомобильных дорог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Реконструкция участка автомобильной           2200000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дороги Астана-Боровое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Строительство автомобильной дороги в           446000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городе Риддер - граница Республики Алтай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 Мост через реку Сырдарья у города             1450500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 Реконструкция автодороги Бейнеу-Акжигит        356392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- граница Узбекистана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 Реконструкция Северной объездной дороги        749950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Астана на участке км 0-6,5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"Северо-западный участок"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 Реконструкция автодороги                       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Карабутак-Иргиз-граница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 Реконструкция автодороги граница               849508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Российской Федерации - Уральск -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 Реконструкция автодороги                       960000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Кызылорда-Жезказган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 Реконструкция автодороги Ушарал-Достык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058  Обустройство объездной дороги города           612600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 Реконструкция участка проезда через           1100000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 Караганду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Строительство международного аэропорта       10283565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8624000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 1659565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Создание системы мониторинга                   254809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радиоэлектронных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Реконструкция автодорог Западного             7739131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4745304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 2993827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Проектно-изыскательские работы по              251000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реконструкции автодорог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Подготовка проекта реконструкции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Омск-Павлодар-Майкапшагай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Подготовка проекта реконструкции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Актау-Атырау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Подготовка проекта реконструкции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Кызылорда-Жезказган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Подготовка проекта реконструкции                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Бейнеу-Акжигит-граница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Узбекистана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Подготовка проекта строительства моста          38000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через реку Кигач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072     Строительство Шульбинского шлюза               550000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084     Кредитование РГП "Международный аэропорт      2156000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Астана"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2156000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железнодорожной линии           7539460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Алтынсарин-Хромтау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              193200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Восточно-Казахстанскому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для завершения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коммуникационного тоннеля под рекой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Иртыш в городе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 бюджету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мостового перехода через реку Урал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Реконструкция взлетно-посадочной полосы       1515588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714     Реабилитация автодороги Алматы-Астана         7347216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Реализация проекта на участках Алматы-        1690952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Гульшад и Акчатау-Караганда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Реализация проекта на участках Алматы-         664189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Гульшад и Акчатау-Караганда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Реализация проекта на участке                   44054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(88 км)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Реализация проекта на участке                  514406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(88 км)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Реализация проекта на участке                  683191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Осакаровка-Вишневка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Реализация проекта на участке                  120992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Осакаровка-Вишневка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Реализация проекта на участке                  843899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Вишневка-Астана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 Реализация проекта на участке                  143948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Вишневка-Астана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Реализация проекта на участке                 1880912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Караганда-Осакаровка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 Реализация проекта на участке                  760673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Караганда-Осакаровка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715     Реабилитация автодороги Алматы-Бишкек         3351372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Реализация проекта на участке                  756247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Алматы-Георгиевка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Реализация проекта на участке                  288330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Алматы-Георгиевка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Реализация проекта на участке                 1644132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Узынагач-Георгиевка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Реализация проекта на участке                  662663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Узынагач-Георгиевка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716     Реабилитация автодороги                          2415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Боровое-Кокшетау-Петропавловск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2415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407     Целевые инвестиционные трансферты бюджету     2702600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магистральной автодороги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"Центр левого берега - проспект Абылай хана"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автодорожным мостом через реку Ишим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     Строительство здания серверного центра         215936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государственных органов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государственной базы данных             4994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"Юридические лица"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Создание государственной базы данных           178208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"Физические лица"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604     Создание единой системы электронного           499540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     Создание информационной инфраструктуры         254140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606     Создание системы мониторинга состояния          24063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информационно-телекоммуникационных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     Создание государственной базы данных            14016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"Ресурсы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436     Целевые инвестиционные трансферты бюджету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Алматы на развитие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них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Строительство транспортной развязки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проспект Райымбека-улица Саина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Строительство школы в поселке Ужет             249700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Строительство дорог в микрорайонах             226500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индивидуальной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Завершение строительства школы-интерната       273500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детей с нарушением опорно-двигательного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аппарата на 144 места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Строительство водопровода, канализации,        250300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тепловых и электрических сетей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районах массового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449     Целевые трансферты бюджету города Астаны  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долевое участие в строительстве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приобретение жилья для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центральных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Подготовка проектно-сметной документации        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эталонного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Развитие информационной системы           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Создание информационной системы по          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программе развития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поддержки предпринимательства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на 2003-2005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системы электронной коммерции,         57786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аукционов и тендеров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Управление делами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Строительство и реконструкция объектов        4872524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здания Мажилиса Парламента       29000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Дома Правительства             1777090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зала совместных заседаний      1611000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Мажилиса и Сената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Института стратегических        480600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исследований, офиса и фонда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Объекты государственных резиденций            481927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санатория "Ок-жетпес"           190100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сержантов на 180          154700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Проектирование и строительство станций,       148107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абонентных установок, соединительных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линий и других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правительственной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Разработка проектно-сметной документации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общежития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