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6979" w14:textId="7c56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кадровые вопросы агентств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2003 года N 585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службе", в связи с принятием решения об отклонении отставки нижеуказанных должностных лиц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Сарекенова Кабидоллу Зулкашевича 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государственным материальным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резервам;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Налибаева Абдукалыка Закировича  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государственным закупкам;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Оспанова Бакыта Сагындыковича    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Абдиева Кали Сеильбековича       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Турлыханова Даулета Болатовича   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туризму и 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Нуркадилова Заманбека Калабаевича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Булгакбаева Болатбека Акылбаевича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Сапарбаева Бердибека Машбековича    - Председателем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