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79ed" w14:textId="3867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25 февраля 2003 года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2003 года N 590.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февраля 2003 года N 202 "О создании Совета по экономической политике" (САПП Республики Казахстан, 2003 г., N 9, ст. 101)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по экономической политике,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 Даниала Кенжетаевича    -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руководителем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Мынбаева Сауата Мухаметбаевича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Есенбаева Мажита Тулеубековича   - Помощника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"Джандосов Ураз Алиевич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Досаев Ерболат Аскарбекович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монополий и защите конкуренции"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"Жандосов Ораз Алиевич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Досаев Ерболат Аскарбекович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вывести из указанного состава Тасмагамбетова Имангали Нургалиевича, Масимова Карима Кажимкановича, Какимжанова Зейнуллу Халидолловича.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