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caee" w14:textId="107c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2003 года N 618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службе", в связи с принятием решения об отклонении отставки нижеуказанных должностных лиц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Назначить в Министерство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Симачева Василия Васильевича    - первым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Мерзадинова Ергали Серикбаевича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Отто Ивана Ивановича            - вице-министром.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