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bdc6" w14:textId="ed2b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некоторых республиканских государственных казенных предприятий Агентства Республики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2003 года N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казенное предприятие "Республиканская школа высшего спортивного мастерства массовых видов спорта Агентства Республики Казахстан по туризму и спорту" и республиканское государственное казенное предприятие "Республиканская школа высшего спортивного мастерства по игровым и зимним видам спорта Агентства Республики Казахстан по туризму и спорту" путем слияния в республиканское государственное казенное предприятие "Республиканская школа высшего спортивного мастерства по массовым и зимним видам спорта Агентства Республики Казахстан по туризму и спорту";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казенное предприятие "Республиканская школа высшего спортивного мастерства по прикладным видам спорта Агентства Республики Казахстан по туризму и спорту" и республиканское государственное казенное предприятие "Республиканская специализированная детско-юношеская школа олимпийского резерва по водным видам спорта Агентства Республики Казахстан по туризму и спорту" путем слияния в республиканское государственное казенное предприятие "Республиканская школа высшего спортивного мастерства по водным и прикладным видам спорта Агентства Республики Казахстан по туризму и спорту".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Агентство Республики Казахстан по туризму и спорту органом государственного управления создаваемых республиканских государственных казенных предприятий.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республиканских школ высшего спортивного мастерства подготовку высококвалифицированных спортсменов международного уровня, кандидатов на зачисление в центры олимпийской подготовки и национальные сборные команды Республики Казахстан по видам спорта, включенным в программы зимних и летних Олимпийских игр.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туризму и спорту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уставы реорганизуемых предприятий и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