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2ae3" w14:textId="0e92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Правительства Республики Казахстан в Правлении Национального Банка Республики Казахстан и представителях Республики Казахстан в Советах Управляющих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2003 года N 643. Утратило силу постановлением Правительства Республики Казахстан от 8 февраля 2007 года N 90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2 июля 2003 года N 643 утратило силу постановлением Правительства РК от 8 февраля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90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 исключен - постановлением Правительства РК от 15 апреля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418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Освободить от обязанностей представителя Правительства Республики Казахстан в Правлении Национального Банка Республики Казахстан Какимжанова Зейнуллу Халидолловича.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2002 года N 323 "О назначении представителей Республики Казахстан в Советах Управляющих":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подпункта 3)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"Какимжанова Зейнуллу Халидолловича" заменить словами "Досаева Ерболата Аскарбековича";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подпункта 4)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"Какимжанова Зейнуллу Халидолловича" заменить словами "Досаева Ерболата Аскарбековича";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2002 года N 1042 "О представителях Правительства Республики Казахстан в Правлении Национального Банка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исключить.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