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b9ed8" w14:textId="28b9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Закон Республики Казахстан "О пожарной безопасности"</w:t>
      </w:r>
    </w:p>
    <w:p>
      <w:pPr>
        <w:spacing w:after="0"/>
        <w:ind w:left="0"/>
        <w:jc w:val="both"/>
      </w:pPr>
      <w:r>
        <w:rPr>
          <w:rFonts w:ascii="Times New Roman"/>
          <w:b w:val="false"/>
          <w:i w:val="false"/>
          <w:color w:val="000000"/>
          <w:sz w:val="28"/>
        </w:rPr>
        <w:t>Постановление Правительства Республики Казахстан от 3 июля 2003 года N 649</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Закон Республики Казахстан "О пожарной безопасности".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bookmarkStart w:name="z1" w:id="0"/>
    <w:p>
      <w:pPr>
        <w:spacing w:after="0"/>
        <w:ind w:left="0"/>
        <w:jc w:val="left"/>
      </w:pPr>
      <w:r>
        <w:rPr>
          <w:rFonts w:ascii="Times New Roman"/>
          <w:b/>
          <w:i w:val="false"/>
          <w:color w:val="000000"/>
        </w:rPr>
        <w:t xml:space="preserve"> 
Закон Республики Казахстан  О внесении изменений и дополнений </w:t>
      </w:r>
      <w:r>
        <w:br/>
      </w:r>
      <w:r>
        <w:rPr>
          <w:rFonts w:ascii="Times New Roman"/>
          <w:b/>
          <w:i w:val="false"/>
          <w:color w:val="000000"/>
        </w:rPr>
        <w:t xml:space="preserve">
в Закон Республики Казахстан "О пожарной безопасности" </w:t>
      </w:r>
    </w:p>
    <w:bookmarkEnd w:id="0"/>
    <w:p>
      <w:pPr>
        <w:spacing w:after="0"/>
        <w:ind w:left="0"/>
        <w:jc w:val="both"/>
      </w:pPr>
      <w:r>
        <w:rPr>
          <w:rFonts w:ascii="Times New Roman"/>
          <w:b w:val="false"/>
          <w:i w:val="false"/>
          <w:color w:val="000000"/>
          <w:sz w:val="28"/>
        </w:rPr>
        <w:t>      Внести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22 ноября 1996 года "О пожарной безопасности" (Ведомости Парламента Республики Казахстан, 1996 г., N 18, ст. 368; 1998 г., N 23, ст. 416; 1999 г., N 20, ст. 728; 1999 г., N 23, ст. 931; 2000 г., N 6, ст. 142; "Казахстанская правда" от 16.08.2002 г. N 177-178) следующие изменения и дополнения: </w:t>
      </w:r>
      <w:r>
        <w:br/>
      </w:r>
      <w:r>
        <w:rPr>
          <w:rFonts w:ascii="Times New Roman"/>
          <w:b w:val="false"/>
          <w:i w:val="false"/>
          <w:color w:val="000000"/>
          <w:sz w:val="28"/>
        </w:rPr>
        <w:t xml:space="preserve">
      по всему тексту слова "государственные комитеты", "государственным комитетам", "государственных комитетов" исключить; </w:t>
      </w:r>
      <w:r>
        <w:br/>
      </w:r>
      <w:r>
        <w:rPr>
          <w:rFonts w:ascii="Times New Roman"/>
          <w:b w:val="false"/>
          <w:i w:val="false"/>
          <w:color w:val="000000"/>
          <w:sz w:val="28"/>
        </w:rPr>
        <w:t xml:space="preserve">
      в статье 5: </w:t>
      </w:r>
      <w:r>
        <w:br/>
      </w:r>
      <w:r>
        <w:rPr>
          <w:rFonts w:ascii="Times New Roman"/>
          <w:b w:val="false"/>
          <w:i w:val="false"/>
          <w:color w:val="000000"/>
          <w:sz w:val="28"/>
        </w:rPr>
        <w:t xml:space="preserve">
      абзац третий изложить в следующей редакции: </w:t>
      </w:r>
      <w:r>
        <w:br/>
      </w:r>
      <w:r>
        <w:rPr>
          <w:rFonts w:ascii="Times New Roman"/>
          <w:b w:val="false"/>
          <w:i w:val="false"/>
          <w:color w:val="000000"/>
          <w:sz w:val="28"/>
        </w:rPr>
        <w:t xml:space="preserve">
      "утверждает отраслевые программы в области пожарной безопасности"; </w:t>
      </w:r>
      <w:r>
        <w:br/>
      </w:r>
      <w:r>
        <w:rPr>
          <w:rFonts w:ascii="Times New Roman"/>
          <w:b w:val="false"/>
          <w:i w:val="false"/>
          <w:color w:val="000000"/>
          <w:sz w:val="28"/>
        </w:rPr>
        <w:t xml:space="preserve">
      абзац восьмой изложить в следующей редакции: </w:t>
      </w:r>
      <w:r>
        <w:br/>
      </w:r>
      <w:r>
        <w:rPr>
          <w:rFonts w:ascii="Times New Roman"/>
          <w:b w:val="false"/>
          <w:i w:val="false"/>
          <w:color w:val="000000"/>
          <w:sz w:val="28"/>
        </w:rPr>
        <w:t xml:space="preserve">
      "устанавливает перечень организаций и объектов, на которых в обязательном порядке создается противопожарная служба;"; </w:t>
      </w:r>
      <w:r>
        <w:br/>
      </w:r>
      <w:r>
        <w:rPr>
          <w:rFonts w:ascii="Times New Roman"/>
          <w:b w:val="false"/>
          <w:i w:val="false"/>
          <w:color w:val="000000"/>
          <w:sz w:val="28"/>
        </w:rPr>
        <w:t xml:space="preserve">
      абзац девятый исключить; </w:t>
      </w:r>
      <w:r>
        <w:br/>
      </w:r>
      <w:r>
        <w:rPr>
          <w:rFonts w:ascii="Times New Roman"/>
          <w:b w:val="false"/>
          <w:i w:val="false"/>
          <w:color w:val="000000"/>
          <w:sz w:val="28"/>
        </w:rPr>
        <w:t xml:space="preserve">
      часть вторую статьи 6 дополнить абзацем шестнадцатым следующего содержания: </w:t>
      </w:r>
      <w:r>
        <w:br/>
      </w:r>
      <w:r>
        <w:rPr>
          <w:rFonts w:ascii="Times New Roman"/>
          <w:b w:val="false"/>
          <w:i w:val="false"/>
          <w:color w:val="000000"/>
          <w:sz w:val="28"/>
        </w:rPr>
        <w:t xml:space="preserve">
      "разрабатывает отраслевую программу по обеспечению пожарной безопасности"; </w:t>
      </w:r>
      <w:r>
        <w:br/>
      </w:r>
      <w:r>
        <w:rPr>
          <w:rFonts w:ascii="Times New Roman"/>
          <w:b w:val="false"/>
          <w:i w:val="false"/>
          <w:color w:val="000000"/>
          <w:sz w:val="28"/>
        </w:rPr>
        <w:t xml:space="preserve">
      в статье 10: </w:t>
      </w:r>
      <w:r>
        <w:br/>
      </w:r>
      <w:r>
        <w:rPr>
          <w:rFonts w:ascii="Times New Roman"/>
          <w:b w:val="false"/>
          <w:i w:val="false"/>
          <w:color w:val="000000"/>
          <w:sz w:val="28"/>
        </w:rPr>
        <w:t xml:space="preserve">
      в части четвертой абзац двенадцатый дополнить словами: </w:t>
      </w:r>
      <w:r>
        <w:br/>
      </w:r>
      <w:r>
        <w:rPr>
          <w:rFonts w:ascii="Times New Roman"/>
          <w:b w:val="false"/>
          <w:i w:val="false"/>
          <w:color w:val="000000"/>
          <w:sz w:val="28"/>
        </w:rPr>
        <w:t xml:space="preserve">
      "в порядке, определяемом Правительством Республики Казахстан"; </w:t>
      </w:r>
      <w:r>
        <w:br/>
      </w:r>
      <w:r>
        <w:rPr>
          <w:rFonts w:ascii="Times New Roman"/>
          <w:b w:val="false"/>
          <w:i w:val="false"/>
          <w:color w:val="000000"/>
          <w:sz w:val="28"/>
        </w:rPr>
        <w:t xml:space="preserve">
      в части девятой слово "Управления" заменить словом "Подразделения"; </w:t>
      </w:r>
      <w:r>
        <w:br/>
      </w:r>
      <w:r>
        <w:rPr>
          <w:rFonts w:ascii="Times New Roman"/>
          <w:b w:val="false"/>
          <w:i w:val="false"/>
          <w:color w:val="000000"/>
          <w:sz w:val="28"/>
        </w:rPr>
        <w:t xml:space="preserve">
      части десятую, одиннадцатую, двенадцатую, тринадцатую, четырнадцатую и пятнадцатую исключить; </w:t>
      </w:r>
      <w:r>
        <w:br/>
      </w:r>
      <w:r>
        <w:rPr>
          <w:rFonts w:ascii="Times New Roman"/>
          <w:b w:val="false"/>
          <w:i w:val="false"/>
          <w:color w:val="000000"/>
          <w:sz w:val="28"/>
        </w:rPr>
        <w:t xml:space="preserve">
      дополнить статьями 10-1, 10-2, 10-3, 10-4, 10-5, 10-6, 10-7, 10-8, 10-9, 10-10 и 10-11 следующего содержания: </w:t>
      </w:r>
    </w:p>
    <w:bookmarkStart w:name="z2" w:id="1"/>
    <w:p>
      <w:pPr>
        <w:spacing w:after="0"/>
        <w:ind w:left="0"/>
        <w:jc w:val="both"/>
      </w:pPr>
      <w:r>
        <w:rPr>
          <w:rFonts w:ascii="Times New Roman"/>
          <w:b w:val="false"/>
          <w:i w:val="false"/>
          <w:color w:val="000000"/>
          <w:sz w:val="28"/>
        </w:rPr>
        <w:t xml:space="preserve">
      "Статья 10-1. Правовое положение сотрудников органов </w:t>
      </w:r>
      <w:r>
        <w:br/>
      </w:r>
      <w:r>
        <w:rPr>
          <w:rFonts w:ascii="Times New Roman"/>
          <w:b w:val="false"/>
          <w:i w:val="false"/>
          <w:color w:val="000000"/>
          <w:sz w:val="28"/>
        </w:rPr>
        <w:t xml:space="preserve">
                    Государственной противопожарной службы </w:t>
      </w:r>
    </w:p>
    <w:bookmarkEnd w:id="1"/>
    <w:p>
      <w:pPr>
        <w:spacing w:after="0"/>
        <w:ind w:left="0"/>
        <w:jc w:val="both"/>
      </w:pPr>
      <w:r>
        <w:rPr>
          <w:rFonts w:ascii="Times New Roman"/>
          <w:b w:val="false"/>
          <w:i w:val="false"/>
          <w:color w:val="000000"/>
          <w:sz w:val="28"/>
        </w:rPr>
        <w:t xml:space="preserve">      Сотрудниками органов Государственной противопожарной службы являются лица, состоящие на службе в органах Государственной противопожарной службы, которым в установленном порядке присвоено специальное звание, выданы служебные удостоверения и жетоны установленного образца. </w:t>
      </w:r>
      <w:r>
        <w:br/>
      </w:r>
      <w:r>
        <w:rPr>
          <w:rFonts w:ascii="Times New Roman"/>
          <w:b w:val="false"/>
          <w:i w:val="false"/>
          <w:color w:val="000000"/>
          <w:sz w:val="28"/>
        </w:rPr>
        <w:t xml:space="preserve">
      На сотрудников органов Государственной противопожарной службы, которым присвоены специальные звания, распространяются порядок прохождения службы, оплаты труда, присвоения специальных званий, медицинского и санаторно-курортного, пенсионного обеспечения, а также условия социальной защиты и гарантии, установленные законодательством Республики Казахстан для сотрудников органов внутренних дел. </w:t>
      </w:r>
      <w:r>
        <w:br/>
      </w:r>
      <w:r>
        <w:rPr>
          <w:rFonts w:ascii="Times New Roman"/>
          <w:b w:val="false"/>
          <w:i w:val="false"/>
          <w:color w:val="000000"/>
          <w:sz w:val="28"/>
        </w:rPr>
        <w:t xml:space="preserve">
      Трудовое законодательство к сотрудникам органов Государственной противопожарной службы применяется в той мере, в какой оно не противоречит настоящему Закону и иным нормативным правовым актам, установленным для сотрудников органов внутренних дел. </w:t>
      </w:r>
      <w:r>
        <w:br/>
      </w:r>
      <w:r>
        <w:rPr>
          <w:rFonts w:ascii="Times New Roman"/>
          <w:b w:val="false"/>
          <w:i w:val="false"/>
          <w:color w:val="000000"/>
          <w:sz w:val="28"/>
        </w:rPr>
        <w:t xml:space="preserve">
      Трудовые отношения рабочих и служащих органов Государственной противопожарной службы регулируются законодательством Республики Казахстан о государственной службе и труде. </w:t>
      </w:r>
    </w:p>
    <w:bookmarkStart w:name="z3" w:id="2"/>
    <w:p>
      <w:pPr>
        <w:spacing w:after="0"/>
        <w:ind w:left="0"/>
        <w:jc w:val="both"/>
      </w:pPr>
      <w:r>
        <w:rPr>
          <w:rFonts w:ascii="Times New Roman"/>
          <w:b w:val="false"/>
          <w:i w:val="false"/>
          <w:color w:val="000000"/>
          <w:sz w:val="28"/>
        </w:rPr>
        <w:t xml:space="preserve">
      Статья 10-2. Прием на службу в органы Государственной </w:t>
      </w:r>
      <w:r>
        <w:br/>
      </w:r>
      <w:r>
        <w:rPr>
          <w:rFonts w:ascii="Times New Roman"/>
          <w:b w:val="false"/>
          <w:i w:val="false"/>
          <w:color w:val="000000"/>
          <w:sz w:val="28"/>
        </w:rPr>
        <w:t xml:space="preserve">
                   противопожарной службы </w:t>
      </w:r>
    </w:p>
    <w:bookmarkEnd w:id="2"/>
    <w:p>
      <w:pPr>
        <w:spacing w:after="0"/>
        <w:ind w:left="0"/>
        <w:jc w:val="both"/>
      </w:pPr>
      <w:r>
        <w:rPr>
          <w:rFonts w:ascii="Times New Roman"/>
          <w:b w:val="false"/>
          <w:i w:val="false"/>
          <w:color w:val="000000"/>
          <w:sz w:val="28"/>
        </w:rPr>
        <w:t xml:space="preserve">      На службу в органы Государственной противопожарной службы принимаются граждане Республики Казахстан в возрасте не моложе восемнадцати лет, способные по своим деловым, личным и нравственным, профессиональным качествам, состоянию здоровья и физическому развитию, уровню образования выполнять возложенные на них служебные обязанности. </w:t>
      </w:r>
      <w:r>
        <w:br/>
      </w:r>
      <w:r>
        <w:rPr>
          <w:rFonts w:ascii="Times New Roman"/>
          <w:b w:val="false"/>
          <w:i w:val="false"/>
          <w:color w:val="000000"/>
          <w:sz w:val="28"/>
        </w:rPr>
        <w:t xml:space="preserve">
      На учебу в специальные учебные заведения центрального исполнительного органа Республики Казахстан по пожарной безопасности могут зачисляться лица, имеющие среднее образование, не достигшие восемнадцати лет. При этом с лицами, поступившими на учебу в специальные учебные заведения центрального исполнительного органа Республики Казахстан по пожарной безопасности, заключаются контракты, в которых предусматриваются условия и сроки дальнейшего прохождения службы в органах Государственной противопожарной службы после окончания специального учебного заведения. </w:t>
      </w:r>
      <w:r>
        <w:br/>
      </w:r>
      <w:r>
        <w:rPr>
          <w:rFonts w:ascii="Times New Roman"/>
          <w:b w:val="false"/>
          <w:i w:val="false"/>
          <w:color w:val="000000"/>
          <w:sz w:val="28"/>
        </w:rPr>
        <w:t xml:space="preserve">
      Время обучения в специальном учебном заведении засчитывается в срок срочной военной службы в соответствии с действующим законодательством Республики Казахстан. </w:t>
      </w:r>
      <w:r>
        <w:br/>
      </w:r>
      <w:r>
        <w:rPr>
          <w:rFonts w:ascii="Times New Roman"/>
          <w:b w:val="false"/>
          <w:i w:val="false"/>
          <w:color w:val="000000"/>
          <w:sz w:val="28"/>
        </w:rPr>
        <w:t xml:space="preserve">
      На должности рядового и младшего начальствующего состава органов Государственной противопожарной службы принимаются лица в возрасте не старше тридцати двух лет, среднего и старшего начальствующего состава - не старше сорока лет. В исключительных случаях указанный возрастной ценз изменяется решением руководителя центрального исполнительного органа Республики Казахстан по пожарной безопасности в отношении лиц, обладающих необходимым образованием, уровнем профессиональной подготовки и соответствующих квалификационным требованиям, установленным законодательством. </w:t>
      </w:r>
      <w:r>
        <w:br/>
      </w:r>
      <w:r>
        <w:rPr>
          <w:rFonts w:ascii="Times New Roman"/>
          <w:b w:val="false"/>
          <w:i w:val="false"/>
          <w:color w:val="000000"/>
          <w:sz w:val="28"/>
        </w:rPr>
        <w:t xml:space="preserve">
      Военнообязанные, назначенные на должности рядового и начальствующего состава органов Государственной противопожарной службы или зачисленные в кадры центрального исполнительного органа Республики Казахстан по пожарной безопасности, включая курсантов и слушателей специальных учебных заведений центрального исполнительного органа Республики Казахстан по пожарной безопасности, снимаются в установленном порядке с воинского учета и состоят на специальном учете центрального исполнительного органа Республики Казахстан по пожарной безопасности. </w:t>
      </w:r>
      <w:r>
        <w:br/>
      </w:r>
      <w:r>
        <w:rPr>
          <w:rFonts w:ascii="Times New Roman"/>
          <w:b w:val="false"/>
          <w:i w:val="false"/>
          <w:color w:val="000000"/>
          <w:sz w:val="28"/>
        </w:rPr>
        <w:t xml:space="preserve">
      Лица, впервые поступающие на службу в органы Государственной противопожарной службы, в обязательном порядке проходят специальное первоначальное обучение в школах профессиональной подготовки и учебных пунктах органов Государственной противопожарной службы. </w:t>
      </w:r>
      <w:r>
        <w:br/>
      </w:r>
      <w:r>
        <w:rPr>
          <w:rFonts w:ascii="Times New Roman"/>
          <w:b w:val="false"/>
          <w:i w:val="false"/>
          <w:color w:val="000000"/>
          <w:sz w:val="28"/>
        </w:rPr>
        <w:t xml:space="preserve">
      Порядок и условия прохождения первоначальной подготовки в указанных учебных заведениях определяются руководителем центрального исполнительного органа Республики Казахстан по пожарной безопасности. </w:t>
      </w:r>
      <w:r>
        <w:br/>
      </w:r>
      <w:r>
        <w:rPr>
          <w:rFonts w:ascii="Times New Roman"/>
          <w:b w:val="false"/>
          <w:i w:val="false"/>
          <w:color w:val="000000"/>
          <w:sz w:val="28"/>
        </w:rPr>
        <w:t xml:space="preserve">
      Для лиц, впервые принимаемых в органы Государственной противопожарной службы, устанавливается испытательный срок до трех месяцев. При неудовлетворительном результате испытания сотрудник органов Государственной противопожарной службы может быть уволен как не прошедший испытания. При положительном результате срок испытания засчитывается в стаж службы. </w:t>
      </w:r>
      <w:r>
        <w:br/>
      </w:r>
      <w:r>
        <w:rPr>
          <w:rFonts w:ascii="Times New Roman"/>
          <w:b w:val="false"/>
          <w:i w:val="false"/>
          <w:color w:val="000000"/>
          <w:sz w:val="28"/>
        </w:rPr>
        <w:t xml:space="preserve">
      Не могут быть приняты на службу в органы Государственной противопожарной службы лица, ранее судимые и освобожденные от уголовной ответственности по нереабилитирующим основаниям, а также уволенные по отрицательным мотивам с государственной службы, из правоохранительных органов, судов и органов юстиции. </w:t>
      </w:r>
      <w:r>
        <w:br/>
      </w:r>
      <w:r>
        <w:rPr>
          <w:rFonts w:ascii="Times New Roman"/>
          <w:b w:val="false"/>
          <w:i w:val="false"/>
          <w:color w:val="000000"/>
          <w:sz w:val="28"/>
        </w:rPr>
        <w:t xml:space="preserve">
      Граждане, поступившие на службу в органы Государственной противопожарной службы, принимают присягу, текст которой утверждается Президентом Республики Казахстан. </w:t>
      </w:r>
    </w:p>
    <w:bookmarkStart w:name="z4" w:id="3"/>
    <w:p>
      <w:pPr>
        <w:spacing w:after="0"/>
        <w:ind w:left="0"/>
        <w:jc w:val="both"/>
      </w:pPr>
      <w:r>
        <w:rPr>
          <w:rFonts w:ascii="Times New Roman"/>
          <w:b w:val="false"/>
          <w:i w:val="false"/>
          <w:color w:val="000000"/>
          <w:sz w:val="28"/>
        </w:rPr>
        <w:t xml:space="preserve">
      Статья 10-3. Предельный возраст службы в органах </w:t>
      </w:r>
      <w:r>
        <w:br/>
      </w:r>
      <w:r>
        <w:rPr>
          <w:rFonts w:ascii="Times New Roman"/>
          <w:b w:val="false"/>
          <w:i w:val="false"/>
          <w:color w:val="000000"/>
          <w:sz w:val="28"/>
        </w:rPr>
        <w:t xml:space="preserve">
                   Государственной противопожарной службы </w:t>
      </w:r>
    </w:p>
    <w:bookmarkEnd w:id="3"/>
    <w:p>
      <w:pPr>
        <w:spacing w:after="0"/>
        <w:ind w:left="0"/>
        <w:jc w:val="both"/>
      </w:pPr>
      <w:r>
        <w:rPr>
          <w:rFonts w:ascii="Times New Roman"/>
          <w:b w:val="false"/>
          <w:i w:val="false"/>
          <w:color w:val="000000"/>
          <w:sz w:val="28"/>
        </w:rPr>
        <w:t xml:space="preserve">      Сотрудники органов Государственной противопожарной службы могут находиться на службе до предельных возрастов состояния на военной службе, установленных законодательством. </w:t>
      </w:r>
      <w:r>
        <w:br/>
      </w:r>
      <w:r>
        <w:rPr>
          <w:rFonts w:ascii="Times New Roman"/>
          <w:b w:val="false"/>
          <w:i w:val="false"/>
          <w:color w:val="000000"/>
          <w:sz w:val="28"/>
        </w:rPr>
        <w:t xml:space="preserve">
      При необходимости отдельным категориям сотрудников органов Государственной противопожарной службы срок службы может быть продлен решением руководителя центрального исполнительного органа Республики Казахстан по пожарной безопасности. </w:t>
      </w:r>
      <w:r>
        <w:br/>
      </w:r>
      <w:r>
        <w:rPr>
          <w:rFonts w:ascii="Times New Roman"/>
          <w:b w:val="false"/>
          <w:i w:val="false"/>
          <w:color w:val="000000"/>
          <w:sz w:val="28"/>
        </w:rPr>
        <w:t xml:space="preserve">
      Продление службы не исключает возможности увольнения сотрудника органов Государственной противопожарной службы по основаниям, предусмотренным настоящим Законом. </w:t>
      </w:r>
    </w:p>
    <w:bookmarkStart w:name="z5" w:id="4"/>
    <w:p>
      <w:pPr>
        <w:spacing w:after="0"/>
        <w:ind w:left="0"/>
        <w:jc w:val="both"/>
      </w:pPr>
      <w:r>
        <w:rPr>
          <w:rFonts w:ascii="Times New Roman"/>
          <w:b w:val="false"/>
          <w:i w:val="false"/>
          <w:color w:val="000000"/>
          <w:sz w:val="28"/>
        </w:rPr>
        <w:t xml:space="preserve">
      Статья 10-4. Увольнение со службы в органах Государственной </w:t>
      </w:r>
      <w:r>
        <w:br/>
      </w:r>
      <w:r>
        <w:rPr>
          <w:rFonts w:ascii="Times New Roman"/>
          <w:b w:val="false"/>
          <w:i w:val="false"/>
          <w:color w:val="000000"/>
          <w:sz w:val="28"/>
        </w:rPr>
        <w:t xml:space="preserve">
                   противопожарной службы </w:t>
      </w:r>
    </w:p>
    <w:bookmarkEnd w:id="4"/>
    <w:p>
      <w:pPr>
        <w:spacing w:after="0"/>
        <w:ind w:left="0"/>
        <w:jc w:val="both"/>
      </w:pPr>
      <w:r>
        <w:rPr>
          <w:rFonts w:ascii="Times New Roman"/>
          <w:b w:val="false"/>
          <w:i w:val="false"/>
          <w:color w:val="000000"/>
          <w:sz w:val="28"/>
        </w:rPr>
        <w:t xml:space="preserve">      Сотрудник органов Государственной противопожарной службы увольняется со службы по следующим основаниям: </w:t>
      </w:r>
      <w:r>
        <w:br/>
      </w:r>
      <w:r>
        <w:rPr>
          <w:rFonts w:ascii="Times New Roman"/>
          <w:b w:val="false"/>
          <w:i w:val="false"/>
          <w:color w:val="000000"/>
          <w:sz w:val="28"/>
        </w:rPr>
        <w:t xml:space="preserve">
      1) по выслуге лет (срока службы) и достижению предельного возраста пребывания на военной службе, дающих право на пенсию; </w:t>
      </w:r>
      <w:r>
        <w:br/>
      </w:r>
      <w:r>
        <w:rPr>
          <w:rFonts w:ascii="Times New Roman"/>
          <w:b w:val="false"/>
          <w:i w:val="false"/>
          <w:color w:val="000000"/>
          <w:sz w:val="28"/>
        </w:rPr>
        <w:t xml:space="preserve">
      2) по возрасту, то есть достижению установленного предельного возраста пребывания на военной службе; </w:t>
      </w:r>
      <w:r>
        <w:br/>
      </w:r>
      <w:r>
        <w:rPr>
          <w:rFonts w:ascii="Times New Roman"/>
          <w:b w:val="false"/>
          <w:i w:val="false"/>
          <w:color w:val="000000"/>
          <w:sz w:val="28"/>
        </w:rPr>
        <w:t xml:space="preserve">
      3) по состоянию здоровья на основании заключения (постановления) военно-врачебной комиссии о непригодности или ограниченной пригодности к военной службе; </w:t>
      </w:r>
      <w:r>
        <w:br/>
      </w:r>
      <w:r>
        <w:rPr>
          <w:rFonts w:ascii="Times New Roman"/>
          <w:b w:val="false"/>
          <w:i w:val="false"/>
          <w:color w:val="000000"/>
          <w:sz w:val="28"/>
        </w:rPr>
        <w:t xml:space="preserve">
      4) в связи с сокращением штатов или реорганизацией органов Государственной противопожарной службы в случае невозможности использования в другой должности; </w:t>
      </w:r>
      <w:r>
        <w:br/>
      </w:r>
      <w:r>
        <w:rPr>
          <w:rFonts w:ascii="Times New Roman"/>
          <w:b w:val="false"/>
          <w:i w:val="false"/>
          <w:color w:val="000000"/>
          <w:sz w:val="28"/>
        </w:rPr>
        <w:t xml:space="preserve">
      5) в связи с расторжением контракта; </w:t>
      </w:r>
      <w:r>
        <w:br/>
      </w:r>
      <w:r>
        <w:rPr>
          <w:rFonts w:ascii="Times New Roman"/>
          <w:b w:val="false"/>
          <w:i w:val="false"/>
          <w:color w:val="000000"/>
          <w:sz w:val="28"/>
        </w:rPr>
        <w:t xml:space="preserve">
      6) по собственному желанию; </w:t>
      </w:r>
      <w:r>
        <w:br/>
      </w:r>
      <w:r>
        <w:rPr>
          <w:rFonts w:ascii="Times New Roman"/>
          <w:b w:val="false"/>
          <w:i w:val="false"/>
          <w:color w:val="000000"/>
          <w:sz w:val="28"/>
        </w:rPr>
        <w:t xml:space="preserve">
      7) в случае неудовлетворительного (или отрицательного) заключения по итогам прохождения испытательного срока; </w:t>
      </w:r>
      <w:r>
        <w:br/>
      </w:r>
      <w:r>
        <w:rPr>
          <w:rFonts w:ascii="Times New Roman"/>
          <w:b w:val="false"/>
          <w:i w:val="false"/>
          <w:color w:val="000000"/>
          <w:sz w:val="28"/>
        </w:rPr>
        <w:t xml:space="preserve">
      8) за систематические нарушения служебно-воинской дисциплины; </w:t>
      </w:r>
      <w:r>
        <w:br/>
      </w:r>
      <w:r>
        <w:rPr>
          <w:rFonts w:ascii="Times New Roman"/>
          <w:b w:val="false"/>
          <w:i w:val="false"/>
          <w:color w:val="000000"/>
          <w:sz w:val="28"/>
        </w:rPr>
        <w:t xml:space="preserve">
      9) по служебному несоответствию, выявившемуся по итогам аттестации; </w:t>
      </w:r>
      <w:r>
        <w:br/>
      </w:r>
      <w:r>
        <w:rPr>
          <w:rFonts w:ascii="Times New Roman"/>
          <w:b w:val="false"/>
          <w:i w:val="false"/>
          <w:color w:val="000000"/>
          <w:sz w:val="28"/>
        </w:rPr>
        <w:t xml:space="preserve">
      10) за совершение проступка, дискредитирующего звание сотрудника органов Государственной противопожарной службы; </w:t>
      </w:r>
      <w:r>
        <w:br/>
      </w:r>
      <w:r>
        <w:rPr>
          <w:rFonts w:ascii="Times New Roman"/>
          <w:b w:val="false"/>
          <w:i w:val="false"/>
          <w:color w:val="000000"/>
          <w:sz w:val="28"/>
        </w:rPr>
        <w:t xml:space="preserve">
      11) в связи с обвинительным приговором суда, вступившим в законную силу; </w:t>
      </w:r>
      <w:r>
        <w:br/>
      </w:r>
      <w:r>
        <w:rPr>
          <w:rFonts w:ascii="Times New Roman"/>
          <w:b w:val="false"/>
          <w:i w:val="false"/>
          <w:color w:val="000000"/>
          <w:sz w:val="28"/>
        </w:rPr>
        <w:t xml:space="preserve">
      12) в связи с утратой гражданства Республики Казахстан. </w:t>
      </w:r>
    </w:p>
    <w:bookmarkStart w:name="z6" w:id="5"/>
    <w:p>
      <w:pPr>
        <w:spacing w:after="0"/>
        <w:ind w:left="0"/>
        <w:jc w:val="both"/>
      </w:pPr>
      <w:r>
        <w:rPr>
          <w:rFonts w:ascii="Times New Roman"/>
          <w:b w:val="false"/>
          <w:i w:val="false"/>
          <w:color w:val="000000"/>
          <w:sz w:val="28"/>
        </w:rPr>
        <w:t xml:space="preserve">
      Статья 10-5. Специальные звания сотрудников органов </w:t>
      </w:r>
      <w:r>
        <w:br/>
      </w:r>
      <w:r>
        <w:rPr>
          <w:rFonts w:ascii="Times New Roman"/>
          <w:b w:val="false"/>
          <w:i w:val="false"/>
          <w:color w:val="000000"/>
          <w:sz w:val="28"/>
        </w:rPr>
        <w:t xml:space="preserve">
                   Государственной противопожарной службы </w:t>
      </w:r>
    </w:p>
    <w:bookmarkEnd w:id="5"/>
    <w:p>
      <w:pPr>
        <w:spacing w:after="0"/>
        <w:ind w:left="0"/>
        <w:jc w:val="both"/>
      </w:pPr>
      <w:r>
        <w:rPr>
          <w:rFonts w:ascii="Times New Roman"/>
          <w:b w:val="false"/>
          <w:i w:val="false"/>
          <w:color w:val="000000"/>
          <w:sz w:val="28"/>
        </w:rPr>
        <w:t xml:space="preserve">      Сотрудникам органов Государственной противопожарной службы устанавливаются и присваиваются следующие специальные звания: </w:t>
      </w:r>
    </w:p>
    <w:p>
      <w:pPr>
        <w:spacing w:after="0"/>
        <w:ind w:left="0"/>
        <w:jc w:val="both"/>
      </w:pPr>
      <w:r>
        <w:rPr>
          <w:rFonts w:ascii="Times New Roman"/>
          <w:b w:val="false"/>
          <w:i w:val="false"/>
          <w:color w:val="000000"/>
          <w:sz w:val="28"/>
        </w:rPr>
        <w:t xml:space="preserve">                      Рядовой состав </w:t>
      </w:r>
      <w:r>
        <w:br/>
      </w:r>
      <w:r>
        <w:rPr>
          <w:rFonts w:ascii="Times New Roman"/>
          <w:b w:val="false"/>
          <w:i w:val="false"/>
          <w:color w:val="000000"/>
          <w:sz w:val="28"/>
        </w:rPr>
        <w:t xml:space="preserve">
                рядовой внутренней службы; </w:t>
      </w:r>
      <w:r>
        <w:br/>
      </w:r>
      <w:r>
        <w:rPr>
          <w:rFonts w:ascii="Times New Roman"/>
          <w:b w:val="false"/>
          <w:i w:val="false"/>
          <w:color w:val="000000"/>
          <w:sz w:val="28"/>
        </w:rPr>
        <w:t xml:space="preserve">
              Младший начальствующий состав </w:t>
      </w:r>
    </w:p>
    <w:p>
      <w:pPr>
        <w:spacing w:after="0"/>
        <w:ind w:left="0"/>
        <w:jc w:val="both"/>
      </w:pPr>
      <w:r>
        <w:rPr>
          <w:rFonts w:ascii="Times New Roman"/>
          <w:b w:val="false"/>
          <w:i w:val="false"/>
          <w:color w:val="000000"/>
          <w:sz w:val="28"/>
        </w:rPr>
        <w:t xml:space="preserve">      младший сержант внутренней службы, сержант внутренней службы, старший сержант внутренней службы, старшина внутренней службы, прапорщик внутренней службы, старший прапорщик внутренней службы; </w:t>
      </w:r>
    </w:p>
    <w:p>
      <w:pPr>
        <w:spacing w:after="0"/>
        <w:ind w:left="0"/>
        <w:jc w:val="both"/>
      </w:pPr>
      <w:r>
        <w:rPr>
          <w:rFonts w:ascii="Times New Roman"/>
          <w:b w:val="false"/>
          <w:i w:val="false"/>
          <w:color w:val="000000"/>
          <w:sz w:val="28"/>
        </w:rPr>
        <w:t xml:space="preserve">              Средний начальствующий состав </w:t>
      </w:r>
    </w:p>
    <w:p>
      <w:pPr>
        <w:spacing w:after="0"/>
        <w:ind w:left="0"/>
        <w:jc w:val="both"/>
      </w:pPr>
      <w:r>
        <w:rPr>
          <w:rFonts w:ascii="Times New Roman"/>
          <w:b w:val="false"/>
          <w:i w:val="false"/>
          <w:color w:val="000000"/>
          <w:sz w:val="28"/>
        </w:rPr>
        <w:t xml:space="preserve">      младший лейтенант внутренней службы, лейтенант внутренней службы, старший лейтенант внутренней службы, капитан внутренней службы; </w:t>
      </w:r>
    </w:p>
    <w:p>
      <w:pPr>
        <w:spacing w:after="0"/>
        <w:ind w:left="0"/>
        <w:jc w:val="both"/>
      </w:pPr>
      <w:r>
        <w:rPr>
          <w:rFonts w:ascii="Times New Roman"/>
          <w:b w:val="false"/>
          <w:i w:val="false"/>
          <w:color w:val="000000"/>
          <w:sz w:val="28"/>
        </w:rPr>
        <w:t xml:space="preserve">              Старший начальствующий состав </w:t>
      </w:r>
    </w:p>
    <w:p>
      <w:pPr>
        <w:spacing w:after="0"/>
        <w:ind w:left="0"/>
        <w:jc w:val="both"/>
      </w:pPr>
      <w:r>
        <w:rPr>
          <w:rFonts w:ascii="Times New Roman"/>
          <w:b w:val="false"/>
          <w:i w:val="false"/>
          <w:color w:val="000000"/>
          <w:sz w:val="28"/>
        </w:rPr>
        <w:t xml:space="preserve">      майор внутренней службы, подполковник внутренней службы, полковник внутренней службы; </w:t>
      </w:r>
    </w:p>
    <w:p>
      <w:pPr>
        <w:spacing w:after="0"/>
        <w:ind w:left="0"/>
        <w:jc w:val="both"/>
      </w:pPr>
      <w:r>
        <w:rPr>
          <w:rFonts w:ascii="Times New Roman"/>
          <w:b w:val="false"/>
          <w:i w:val="false"/>
          <w:color w:val="000000"/>
          <w:sz w:val="28"/>
        </w:rPr>
        <w:t xml:space="preserve">              Высший начальствующий состав </w:t>
      </w:r>
      <w:r>
        <w:br/>
      </w:r>
      <w:r>
        <w:rPr>
          <w:rFonts w:ascii="Times New Roman"/>
          <w:b w:val="false"/>
          <w:i w:val="false"/>
          <w:color w:val="000000"/>
          <w:sz w:val="28"/>
        </w:rPr>
        <w:t xml:space="preserve">
             генерал-майор внутренней службы. </w:t>
      </w:r>
    </w:p>
    <w:p>
      <w:pPr>
        <w:spacing w:after="0"/>
        <w:ind w:left="0"/>
        <w:jc w:val="both"/>
      </w:pPr>
      <w:r>
        <w:rPr>
          <w:rFonts w:ascii="Times New Roman"/>
          <w:b w:val="false"/>
          <w:i w:val="false"/>
          <w:color w:val="000000"/>
          <w:sz w:val="28"/>
        </w:rPr>
        <w:t xml:space="preserve">      Присвоение первых специальных званий среднего и старшего начальствующего состава органов Государственной противопожарной службы и зачисление в кадры центрального исполнительного органа Республики Казахстан по пожарной безопасности производятся руководителем центрального исполнительного органа Республики Казахстан по пожарной безопасности. </w:t>
      </w:r>
      <w:r>
        <w:br/>
      </w:r>
      <w:r>
        <w:rPr>
          <w:rFonts w:ascii="Times New Roman"/>
          <w:b w:val="false"/>
          <w:i w:val="false"/>
          <w:color w:val="000000"/>
          <w:sz w:val="28"/>
        </w:rPr>
        <w:t xml:space="preserve">
      Очередные специальные звания рядового, младшего, среднего начальствующего состава присваиваются начальниками Государственной противопожарной службы областей, городов Астаны и Алматы, специальных учебных заведений центрального исполнительного органа Республики Казахстан по пожарной безопасности. </w:t>
      </w:r>
      <w:r>
        <w:br/>
      </w:r>
      <w:r>
        <w:rPr>
          <w:rFonts w:ascii="Times New Roman"/>
          <w:b w:val="false"/>
          <w:i w:val="false"/>
          <w:color w:val="000000"/>
          <w:sz w:val="28"/>
        </w:rPr>
        <w:t xml:space="preserve">
      Очередные специальные звания старшего начальствующего состава присваиваются руководителем центрального исполнительного органа Республики Казахстан по пожарной безопасности. </w:t>
      </w:r>
      <w:r>
        <w:br/>
      </w:r>
      <w:r>
        <w:rPr>
          <w:rFonts w:ascii="Times New Roman"/>
          <w:b w:val="false"/>
          <w:i w:val="false"/>
          <w:color w:val="000000"/>
          <w:sz w:val="28"/>
        </w:rPr>
        <w:t xml:space="preserve">
      Специальное звание высшего начальствующего состава присваивается Президентом Республики Казахстан по представлению руководителя - центрального исполнительного органа Республики Казахстан по пожарной безопасности. </w:t>
      </w:r>
      <w:r>
        <w:br/>
      </w:r>
      <w:r>
        <w:rPr>
          <w:rFonts w:ascii="Times New Roman"/>
          <w:b w:val="false"/>
          <w:i w:val="false"/>
          <w:color w:val="000000"/>
          <w:sz w:val="28"/>
        </w:rPr>
        <w:t xml:space="preserve">
      Сотрудники органов Государственной противопожарной службы могут быть лишены специальных званий по обвинительному приговору суда, вступившему в законную силу: </w:t>
      </w:r>
      <w:r>
        <w:br/>
      </w:r>
      <w:r>
        <w:rPr>
          <w:rFonts w:ascii="Times New Roman"/>
          <w:b w:val="false"/>
          <w:i w:val="false"/>
          <w:color w:val="000000"/>
          <w:sz w:val="28"/>
        </w:rPr>
        <w:t xml:space="preserve">
      рядового и младшего начальствующего состава - начальниками, которым предоставлено право присвоения специальных званий рядового и младшего начальствующего состава; </w:t>
      </w:r>
      <w:r>
        <w:br/>
      </w:r>
      <w:r>
        <w:rPr>
          <w:rFonts w:ascii="Times New Roman"/>
          <w:b w:val="false"/>
          <w:i w:val="false"/>
          <w:color w:val="000000"/>
          <w:sz w:val="28"/>
        </w:rPr>
        <w:t xml:space="preserve">
      среднего и старшего начальствующего состава - руководителем центрального исполнительного органа Республики Казахстан по пожарной безопасности; </w:t>
      </w:r>
      <w:r>
        <w:br/>
      </w:r>
      <w:r>
        <w:rPr>
          <w:rFonts w:ascii="Times New Roman"/>
          <w:b w:val="false"/>
          <w:i w:val="false"/>
          <w:color w:val="000000"/>
          <w:sz w:val="28"/>
        </w:rPr>
        <w:t xml:space="preserve">
      выcшего начальствующего состава - в порядке, определяемом действующим законодательством Республики Казахстан. </w:t>
      </w:r>
    </w:p>
    <w:bookmarkStart w:name="z7" w:id="6"/>
    <w:p>
      <w:pPr>
        <w:spacing w:after="0"/>
        <w:ind w:left="0"/>
        <w:jc w:val="both"/>
      </w:pPr>
      <w:r>
        <w:rPr>
          <w:rFonts w:ascii="Times New Roman"/>
          <w:b w:val="false"/>
          <w:i w:val="false"/>
          <w:color w:val="000000"/>
          <w:sz w:val="28"/>
        </w:rPr>
        <w:t xml:space="preserve">
      Статья 10-6. Оплата труда, пенсионное и иное обеспечение </w:t>
      </w:r>
      <w:r>
        <w:br/>
      </w:r>
      <w:r>
        <w:rPr>
          <w:rFonts w:ascii="Times New Roman"/>
          <w:b w:val="false"/>
          <w:i w:val="false"/>
          <w:color w:val="000000"/>
          <w:sz w:val="28"/>
        </w:rPr>
        <w:t xml:space="preserve">
                   сотрудников органов Государственной </w:t>
      </w:r>
      <w:r>
        <w:br/>
      </w:r>
      <w:r>
        <w:rPr>
          <w:rFonts w:ascii="Times New Roman"/>
          <w:b w:val="false"/>
          <w:i w:val="false"/>
          <w:color w:val="000000"/>
          <w:sz w:val="28"/>
        </w:rPr>
        <w:t xml:space="preserve">
                   противопожарной службы </w:t>
      </w:r>
    </w:p>
    <w:bookmarkEnd w:id="6"/>
    <w:p>
      <w:pPr>
        <w:spacing w:after="0"/>
        <w:ind w:left="0"/>
        <w:jc w:val="both"/>
      </w:pPr>
      <w:r>
        <w:rPr>
          <w:rFonts w:ascii="Times New Roman"/>
          <w:b w:val="false"/>
          <w:i w:val="false"/>
          <w:color w:val="000000"/>
          <w:sz w:val="28"/>
        </w:rPr>
        <w:t xml:space="preserve">      Денежное довольствие сотрудников органов Государственной противопожарной службы устанавливается на основании единой системы оплаты труда работников органов Республики Казахстан, содержащихся за счет государственного бюджета, утверждаемой Президентом Республики Казахстан и осуществляется в порядке, установленном действующим законодательством для сотрудников органов внутренних дел. </w:t>
      </w:r>
      <w:r>
        <w:br/>
      </w:r>
      <w:r>
        <w:rPr>
          <w:rFonts w:ascii="Times New Roman"/>
          <w:b w:val="false"/>
          <w:i w:val="false"/>
          <w:color w:val="000000"/>
          <w:sz w:val="28"/>
        </w:rPr>
        <w:t xml:space="preserve">
      Пенсионное обеспечение сотрудников органов Государственной противопожарной службы осуществляется в соответствии с действующим законодательством. </w:t>
      </w:r>
      <w:r>
        <w:br/>
      </w:r>
      <w:r>
        <w:rPr>
          <w:rFonts w:ascii="Times New Roman"/>
          <w:b w:val="false"/>
          <w:i w:val="false"/>
          <w:color w:val="000000"/>
          <w:sz w:val="28"/>
        </w:rPr>
        <w:t xml:space="preserve">
      Сотрудники органов Государственной противопожарной службы обеспечиваются бесплатно форменным и специальным обмундированием, образцы и нормы положенности которого устанавливаются Правительством Республики Казахстан. </w:t>
      </w:r>
    </w:p>
    <w:bookmarkStart w:name="z8" w:id="7"/>
    <w:p>
      <w:pPr>
        <w:spacing w:after="0"/>
        <w:ind w:left="0"/>
        <w:jc w:val="both"/>
      </w:pPr>
      <w:r>
        <w:rPr>
          <w:rFonts w:ascii="Times New Roman"/>
          <w:b w:val="false"/>
          <w:i w:val="false"/>
          <w:color w:val="000000"/>
          <w:sz w:val="28"/>
        </w:rPr>
        <w:t xml:space="preserve">
      Статья 10-7. Жилищные права сотрудников и пенсионеров </w:t>
      </w:r>
      <w:r>
        <w:br/>
      </w:r>
      <w:r>
        <w:rPr>
          <w:rFonts w:ascii="Times New Roman"/>
          <w:b w:val="false"/>
          <w:i w:val="false"/>
          <w:color w:val="000000"/>
          <w:sz w:val="28"/>
        </w:rPr>
        <w:t xml:space="preserve">
                   органов Государственной противопожарной службы </w:t>
      </w:r>
    </w:p>
    <w:bookmarkEnd w:id="7"/>
    <w:p>
      <w:pPr>
        <w:spacing w:after="0"/>
        <w:ind w:left="0"/>
        <w:jc w:val="both"/>
      </w:pPr>
      <w:r>
        <w:rPr>
          <w:rFonts w:ascii="Times New Roman"/>
          <w:b w:val="false"/>
          <w:i w:val="false"/>
          <w:color w:val="000000"/>
          <w:sz w:val="28"/>
        </w:rPr>
        <w:t xml:space="preserve">      Сотрудники органов Государственной противопожарной службы, состоящие на службе, могут приватизировать занимаемое ими жилище, приравненное к служебному, в порядке, установленном законодательством Республики Казахстан. </w:t>
      </w:r>
      <w:r>
        <w:br/>
      </w:r>
      <w:r>
        <w:rPr>
          <w:rFonts w:ascii="Times New Roman"/>
          <w:b w:val="false"/>
          <w:i w:val="false"/>
          <w:color w:val="000000"/>
          <w:sz w:val="28"/>
        </w:rPr>
        <w:t xml:space="preserve">
      Сотрудники и пенсионеры органов Государственной противопожарной службы, а также семьи погибших сотрудников органов Государственной противопожарной службы не подлежат выселению из служебного жилища или жилища, приравненному к служебному, без предоставления другого жилища. </w:t>
      </w:r>
      <w:r>
        <w:br/>
      </w:r>
      <w:r>
        <w:rPr>
          <w:rFonts w:ascii="Times New Roman"/>
          <w:b w:val="false"/>
          <w:i w:val="false"/>
          <w:color w:val="000000"/>
          <w:sz w:val="28"/>
        </w:rPr>
        <w:t xml:space="preserve">
      Сотрудники органов Государственной противопожарной службы в порядке, определяемом Правительством Республики Казахстан, имеют право на денежную компенсацию на содержание жилища и коммунальные услуги в размере, установленном Законом о республиканском бюджете на соответствующий финансовый год. </w:t>
      </w:r>
    </w:p>
    <w:bookmarkStart w:name="z9" w:id="8"/>
    <w:p>
      <w:pPr>
        <w:spacing w:after="0"/>
        <w:ind w:left="0"/>
        <w:jc w:val="both"/>
      </w:pPr>
      <w:r>
        <w:rPr>
          <w:rFonts w:ascii="Times New Roman"/>
          <w:b w:val="false"/>
          <w:i w:val="false"/>
          <w:color w:val="000000"/>
          <w:sz w:val="28"/>
        </w:rPr>
        <w:t xml:space="preserve">
      Статья 10-8. Отпуска сотрудников органов Государственной </w:t>
      </w:r>
      <w:r>
        <w:br/>
      </w:r>
      <w:r>
        <w:rPr>
          <w:rFonts w:ascii="Times New Roman"/>
          <w:b w:val="false"/>
          <w:i w:val="false"/>
          <w:color w:val="000000"/>
          <w:sz w:val="28"/>
        </w:rPr>
        <w:t xml:space="preserve">
                   противопожарной службы </w:t>
      </w:r>
    </w:p>
    <w:bookmarkEnd w:id="8"/>
    <w:p>
      <w:pPr>
        <w:spacing w:after="0"/>
        <w:ind w:left="0"/>
        <w:jc w:val="both"/>
      </w:pPr>
      <w:r>
        <w:rPr>
          <w:rFonts w:ascii="Times New Roman"/>
          <w:b w:val="false"/>
          <w:i w:val="false"/>
          <w:color w:val="000000"/>
          <w:sz w:val="28"/>
        </w:rPr>
        <w:t xml:space="preserve">      Сотрудникам органов Государственной противопожарной службы представляются ежегодные отпуска продолжительностью тридцать календарных дней, а также иные, предусмотренные законодательством Республики Казахстан отпуска. </w:t>
      </w:r>
      <w:r>
        <w:br/>
      </w:r>
      <w:r>
        <w:rPr>
          <w:rFonts w:ascii="Times New Roman"/>
          <w:b w:val="false"/>
          <w:i w:val="false"/>
          <w:color w:val="000000"/>
          <w:sz w:val="28"/>
        </w:rPr>
        <w:t xml:space="preserve">
      Дополнительный оплачиваемый отпуск в зависимости от выслуги лет (в календарном исчислении) предоставляется сотрудникам органов Государственной противопожарной службы, имеющим выслугу более: </w:t>
      </w:r>
      <w:r>
        <w:br/>
      </w:r>
      <w:r>
        <w:rPr>
          <w:rFonts w:ascii="Times New Roman"/>
          <w:b w:val="false"/>
          <w:i w:val="false"/>
          <w:color w:val="000000"/>
          <w:sz w:val="28"/>
        </w:rPr>
        <w:t xml:space="preserve">
      десяти лет - продолжительностью пять календарных дней; </w:t>
      </w:r>
      <w:r>
        <w:br/>
      </w:r>
      <w:r>
        <w:rPr>
          <w:rFonts w:ascii="Times New Roman"/>
          <w:b w:val="false"/>
          <w:i w:val="false"/>
          <w:color w:val="000000"/>
          <w:sz w:val="28"/>
        </w:rPr>
        <w:t xml:space="preserve">
      пятнадцати лет - продолжительностью десять календарных дней; </w:t>
      </w:r>
      <w:r>
        <w:br/>
      </w:r>
      <w:r>
        <w:rPr>
          <w:rFonts w:ascii="Times New Roman"/>
          <w:b w:val="false"/>
          <w:i w:val="false"/>
          <w:color w:val="000000"/>
          <w:sz w:val="28"/>
        </w:rPr>
        <w:t xml:space="preserve">
      двадцати лет - продолжительностью пятнадцать календарных дней. </w:t>
      </w:r>
    </w:p>
    <w:bookmarkStart w:name="z10" w:id="9"/>
    <w:p>
      <w:pPr>
        <w:spacing w:after="0"/>
        <w:ind w:left="0"/>
        <w:jc w:val="both"/>
      </w:pPr>
      <w:r>
        <w:rPr>
          <w:rFonts w:ascii="Times New Roman"/>
          <w:b w:val="false"/>
          <w:i w:val="false"/>
          <w:color w:val="000000"/>
          <w:sz w:val="28"/>
        </w:rPr>
        <w:t xml:space="preserve">
      Статья 10-9. Гарантии в случае гибели (смерти) или увечья </w:t>
      </w:r>
      <w:r>
        <w:br/>
      </w:r>
      <w:r>
        <w:rPr>
          <w:rFonts w:ascii="Times New Roman"/>
          <w:b w:val="false"/>
          <w:i w:val="false"/>
          <w:color w:val="000000"/>
          <w:sz w:val="28"/>
        </w:rPr>
        <w:t xml:space="preserve">
                   сотрудников органов Государственной </w:t>
      </w:r>
      <w:r>
        <w:br/>
      </w:r>
      <w:r>
        <w:rPr>
          <w:rFonts w:ascii="Times New Roman"/>
          <w:b w:val="false"/>
          <w:i w:val="false"/>
          <w:color w:val="000000"/>
          <w:sz w:val="28"/>
        </w:rPr>
        <w:t xml:space="preserve">
                   противопожарной службы </w:t>
      </w:r>
    </w:p>
    <w:bookmarkEnd w:id="9"/>
    <w:p>
      <w:pPr>
        <w:spacing w:after="0"/>
        <w:ind w:left="0"/>
        <w:jc w:val="both"/>
      </w:pPr>
      <w:r>
        <w:rPr>
          <w:rFonts w:ascii="Times New Roman"/>
          <w:b w:val="false"/>
          <w:i w:val="false"/>
          <w:color w:val="000000"/>
          <w:sz w:val="28"/>
        </w:rPr>
        <w:t xml:space="preserve">      При получении увечья сотрудником органов Государственной противопожарной службы, имеющим специальное звание, в период исполнения им служебных обязанностей или служебного долга производится выплата ему единовременной компенсации, а в случае его гибели (смерти) - лицам, имеющим право на ее получение. </w:t>
      </w:r>
      <w:r>
        <w:br/>
      </w:r>
      <w:r>
        <w:rPr>
          <w:rFonts w:ascii="Times New Roman"/>
          <w:b w:val="false"/>
          <w:i w:val="false"/>
          <w:color w:val="000000"/>
          <w:sz w:val="28"/>
        </w:rPr>
        <w:t xml:space="preserve">
      Порядок выплаты единовременной компенсации устанавливается Правительством Республики Казахстан. </w:t>
      </w:r>
      <w:r>
        <w:br/>
      </w:r>
      <w:r>
        <w:rPr>
          <w:rFonts w:ascii="Times New Roman"/>
          <w:b w:val="false"/>
          <w:i w:val="false"/>
          <w:color w:val="000000"/>
          <w:sz w:val="28"/>
        </w:rPr>
        <w:t xml:space="preserve">
      В случае гибели (смерти) сотрудника органов Государственной противопожарной службы при исполнении служебных обязанностей либо в течение года после увольнения со службы вследствие травмы, полученной при исполнении служебных обязанностей или служебного долга, иждивенцам и наследникам выплачивается единовременная компенсация в размере шестидесятимесячного денежного содержания по последней занимаемой должности. </w:t>
      </w:r>
      <w:r>
        <w:br/>
      </w:r>
      <w:r>
        <w:rPr>
          <w:rFonts w:ascii="Times New Roman"/>
          <w:b w:val="false"/>
          <w:i w:val="false"/>
          <w:color w:val="000000"/>
          <w:sz w:val="28"/>
        </w:rPr>
        <w:t xml:space="preserve">
      При установлении сотрудникам органов Государственной противопожарной службы инвалидности, наступившей в результате травмы, ранения (контузии), увечья, заболевания, полученных при исполнении служебных обязанностей или служебного долга, им выплачивается единовременная компенсация в размерах: </w:t>
      </w:r>
      <w:r>
        <w:br/>
      </w:r>
      <w:r>
        <w:rPr>
          <w:rFonts w:ascii="Times New Roman"/>
          <w:b w:val="false"/>
          <w:i w:val="false"/>
          <w:color w:val="000000"/>
          <w:sz w:val="28"/>
        </w:rPr>
        <w:t xml:space="preserve">
      1) инвалиду 1 группы - тридцатимесячного денежного содержания; </w:t>
      </w:r>
      <w:r>
        <w:br/>
      </w:r>
      <w:r>
        <w:rPr>
          <w:rFonts w:ascii="Times New Roman"/>
          <w:b w:val="false"/>
          <w:i w:val="false"/>
          <w:color w:val="000000"/>
          <w:sz w:val="28"/>
        </w:rPr>
        <w:t xml:space="preserve">
      2) инвалиду 2 группы - восемнадцатимесячного денежного содержания; </w:t>
      </w:r>
      <w:r>
        <w:br/>
      </w:r>
      <w:r>
        <w:rPr>
          <w:rFonts w:ascii="Times New Roman"/>
          <w:b w:val="false"/>
          <w:i w:val="false"/>
          <w:color w:val="000000"/>
          <w:sz w:val="28"/>
        </w:rPr>
        <w:t xml:space="preserve">
      3) инвалиду третьей группы - шестимесячного денежного содержания. </w:t>
      </w:r>
      <w:r>
        <w:br/>
      </w:r>
      <w:r>
        <w:rPr>
          <w:rFonts w:ascii="Times New Roman"/>
          <w:b w:val="false"/>
          <w:i w:val="false"/>
          <w:color w:val="000000"/>
          <w:sz w:val="28"/>
        </w:rPr>
        <w:t xml:space="preserve">
      В случае получения сотрудниками органов Государственной противопожарной службы при исполнении служебных обязанностей или служебного долга тяжелого увечья (травмы, ранения, контузии), не повлекшего инвалидности, им выплачивается единовременная компенсация в размере полуторамесячного денежного содержания, легкого увечья половины месячного денежного содержания. </w:t>
      </w:r>
      <w:r>
        <w:br/>
      </w:r>
      <w:r>
        <w:rPr>
          <w:rFonts w:ascii="Times New Roman"/>
          <w:b w:val="false"/>
          <w:i w:val="false"/>
          <w:color w:val="000000"/>
          <w:sz w:val="28"/>
        </w:rPr>
        <w:t xml:space="preserve">
      Единовременная компенсация не выплачивается, если в установленном порядке доказано, что гибель (смерть), травма, ранение (увечье), заболевание сотрудника органов Государственной противопожарной службы наступили в связи с обстоятельствами, не связанными с исполнением служебных обязанностей или служебного долга. </w:t>
      </w:r>
    </w:p>
    <w:bookmarkStart w:name="z11" w:id="10"/>
    <w:p>
      <w:pPr>
        <w:spacing w:after="0"/>
        <w:ind w:left="0"/>
        <w:jc w:val="both"/>
      </w:pPr>
      <w:r>
        <w:rPr>
          <w:rFonts w:ascii="Times New Roman"/>
          <w:b w:val="false"/>
          <w:i w:val="false"/>
          <w:color w:val="000000"/>
          <w:sz w:val="28"/>
        </w:rPr>
        <w:t xml:space="preserve">
      Статья 10-10. Финансирование и материально-техническое </w:t>
      </w:r>
      <w:r>
        <w:br/>
      </w:r>
      <w:r>
        <w:rPr>
          <w:rFonts w:ascii="Times New Roman"/>
          <w:b w:val="false"/>
          <w:i w:val="false"/>
          <w:color w:val="000000"/>
          <w:sz w:val="28"/>
        </w:rPr>
        <w:t xml:space="preserve">
                    обеспечение органов Государственной </w:t>
      </w:r>
      <w:r>
        <w:br/>
      </w:r>
      <w:r>
        <w:rPr>
          <w:rFonts w:ascii="Times New Roman"/>
          <w:b w:val="false"/>
          <w:i w:val="false"/>
          <w:color w:val="000000"/>
          <w:sz w:val="28"/>
        </w:rPr>
        <w:t xml:space="preserve">
                    противопожарной службы </w:t>
      </w:r>
    </w:p>
    <w:bookmarkEnd w:id="10"/>
    <w:p>
      <w:pPr>
        <w:spacing w:after="0"/>
        <w:ind w:left="0"/>
        <w:jc w:val="both"/>
      </w:pPr>
      <w:r>
        <w:rPr>
          <w:rFonts w:ascii="Times New Roman"/>
          <w:b w:val="false"/>
          <w:i w:val="false"/>
          <w:color w:val="000000"/>
          <w:sz w:val="28"/>
        </w:rPr>
        <w:t xml:space="preserve">      Финансирование территориальных органов Государственной противопожарной службы осуществляется за счет средств местного бюджета, специальных учебных заведений - за счет средств республиканского бюджета. Государственные предприятия и их подразделения, подведомственные центральному исполнительному органу Республики Казахстан по пожарной безопасности и не являющиеся государственными организациями, имеют право оказывать услуги в области пожарной безопасности, перечень которых утверждается Правительством Республики Казахстан. </w:t>
      </w:r>
    </w:p>
    <w:bookmarkStart w:name="z12" w:id="11"/>
    <w:p>
      <w:pPr>
        <w:spacing w:after="0"/>
        <w:ind w:left="0"/>
        <w:jc w:val="both"/>
      </w:pPr>
      <w:r>
        <w:rPr>
          <w:rFonts w:ascii="Times New Roman"/>
          <w:b w:val="false"/>
          <w:i w:val="false"/>
          <w:color w:val="000000"/>
          <w:sz w:val="28"/>
        </w:rPr>
        <w:t xml:space="preserve">
      Статья 10-11. Ответственность сотрудников органов </w:t>
      </w:r>
      <w:r>
        <w:br/>
      </w:r>
      <w:r>
        <w:rPr>
          <w:rFonts w:ascii="Times New Roman"/>
          <w:b w:val="false"/>
          <w:i w:val="false"/>
          <w:color w:val="000000"/>
          <w:sz w:val="28"/>
        </w:rPr>
        <w:t xml:space="preserve">
                    Государственной противопожарной службы </w:t>
      </w:r>
    </w:p>
    <w:bookmarkEnd w:id="11"/>
    <w:p>
      <w:pPr>
        <w:spacing w:after="0"/>
        <w:ind w:left="0"/>
        <w:jc w:val="both"/>
      </w:pPr>
      <w:r>
        <w:rPr>
          <w:rFonts w:ascii="Times New Roman"/>
          <w:b w:val="false"/>
          <w:i w:val="false"/>
          <w:color w:val="000000"/>
          <w:sz w:val="28"/>
        </w:rPr>
        <w:t xml:space="preserve">      За невыполнение или ненадлежащее выполнение своих служебных обязанностей сотрудники органов Государственной противопожарной службы несут ответственность в соответствии с законодательством Республики Казахстан".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