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2828" w14:textId="c1b2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в форме обмена нотами между Правительством Республики Казахстан и Правительством Китайской Народной Республики об учреждении Генерального консульства Республики Казахстан в городе Гонконге
(Китайская Народная Республика)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2003 года N 653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в форме обмена нотами между Правительством Республики Казахстан и Правительством Китайской Народной Республики об учреждении Генерального консульства Республики Казахстан в городе Гонконге (Китайская Народная Республика).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Чрезвычайного и Полномочного Посла Республики Казахстан в Китайской Народной Республике Карибжанова Жанибека Салимовича подписать от имени Правительства Республики Казахстан указанное Соглашение,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Закон Республики Казахстан  О подписании Соглашения в форме обмена нотами между Правительством Республики Казахстан и Правительством Китайской Народной Республики об учреждении Генерального консульства Республики Казахстан в городе Гонконге </w:t>
      </w:r>
      <w:r>
        <w:br/>
      </w:r>
      <w:r>
        <w:rPr>
          <w:rFonts w:ascii="Times New Roman"/>
          <w:b/>
          <w:i w:val="false"/>
          <w:color w:val="000000"/>
        </w:rPr>
        <w:t xml:space="preserve">
(Китайская Народная Республика)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Посольство Республики Казахстан в Китайской Народной Республике выражает свое уважение Министерству иностранных дел Китайской Народной Республики и от имени Правительства Республики Казахстан имеет честь предложить заключить Соглашение между Правительством Республики Казахстан и Правительством Китайской Народной Республики в форме обмена нотами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"Правительство Республики Казахстан и Правительство Китайской Народной Республики (далее именуемые "Сторонами"), исходя из обоюдного стремления развивать дружеские отношения между двумя странами, и в результате дружественных консультаций достигли согласия об учреждении Генерального консульства Республики Казахстан в Специальном административном районе Сянган Китайской Народной Республики и договорились: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Китайской Народной Республики согласно с учреждением Генерального консульства Республики Казахстан в Специальном административном районе Сянган Китайской Народной Республики с консульским округом, включающим Специальный административный район Сянган и Специальный административный район Аомынь.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Республики Казахстан согласно сохранить за Правительством Китайской Народной Республики право об учреждении Генерального консульства Китайской Народной Республики в Республике Казахстан. Вопросы, связанные с местом и сферой консульского округа Генерального консульства будут решаться отдельно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Стороны, основываясь на Венской конвенции о консульских сношениях и внутреннем законодательстве своих государств и исходя из принципа паритетности, обязуются оказывать необходимое содействие и создавать условия для учреждения и выполнения консульских функций Генеральными консульствами государств двух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Стороны в духе дружбы и взаимопонимания, а также основываясь на Венской конвенции о консульских сношениях от 24 апреля 1963 года и международных обычаях, будут надлежащим образом решать консульские вопросы между двумя государствами".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Министерство иностранных дел Китайской Народной Республики от имени Правительства Китайской Народной Республики признает вышеизложенное содержание, то настоящая нота и ответная нота МИД Китайской Народной Республики составят отдельное Соглашение между Правительством Республики Казахстан и Правительством Китайской Народной Республики, которое вступит в силу со дня подписания ответной ноты МИД Китайской Народной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Посольство Республики Казахстан в Китайской Народной Республике пользуется случаем, чтобы возобновить Министерству иностранных дел Китайской Народной Республики свои уверения в Высоком уважении.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г. Пекин "__" ________2003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Китайской Народной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