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cbd0" w14:textId="903c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2003 года N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2003 года N 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2003 года N 97 "О подписании Соглашения о сотрудничестве министерств юстиции государств-членов Евразийского экономического сообщества"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оговорками"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