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9355" w14:textId="adc9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
Казахстан от 3 февраля 2003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2003 года N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2003 года N 117 "О Плане законопроектных работ Правительства Республики Казахстан на 2003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2003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"29-1. О государственных  МТ и СЗН  июль август 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пособиях матери               сентябрь        Т.Б."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ребенку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