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b8c19" w14:textId="ddb8c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выдачи разрешения на осуществление деятельности, которая может представлять угрозу безопасности полетов воздушных судов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июля 2003 года N 666. Утратило силу постановлением Правительства Республики Казахстан от 12 мая 2011 года № 504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12.05.2011 </w:t>
      </w:r>
      <w:r>
        <w:rPr>
          <w:rFonts w:ascii="Times New Roman"/>
          <w:b w:val="false"/>
          <w:i w:val="false"/>
          <w:color w:val="ff0000"/>
          <w:sz w:val="28"/>
        </w:rPr>
        <w:t>№ 504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статьей 18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20 декабря 1995 года "Об использовании воздушного пространства и деятельности авиации Республики Казахстан"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Преамбула с изменениями, внесенными постановлением Правительства РК от 16.04.2009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№ 528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2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выдачи разрешения на осуществление деятельности, которая может представлять угрозу безопасности полетов воздушных судов.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июля 2003 года N 666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выдачи разрешения на осуществление деятельности, </w:t>
      </w:r>
      <w:r>
        <w:br/>
      </w:r>
      <w:r>
        <w:rPr>
          <w:rFonts w:ascii="Times New Roman"/>
          <w:b/>
          <w:i w:val="false"/>
          <w:color w:val="000000"/>
        </w:rPr>
        <w:t xml:space="preserve">
которая может представлять угрозу безопасности полетов воздушных судов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Настоящие Правила разработаны в соответствии со статьей 18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20 декабря 1995 года "Об использовании воздушного пространства и деятельности авиации Республики Казахстан" и определяют порядок выдачи разрешений на осуществление деятельности юридических и физических лиц, которая может представлять угрозу безопасности полетов воздушных судов.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постановлением Правительства РК от 16.04.2009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№ 528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2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понятия и термины, используемые в настоящих Правилах: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уполномоченный орган </w:t>
      </w:r>
      <w:r>
        <w:rPr>
          <w:rFonts w:ascii="Times New Roman"/>
          <w:b w:val="false"/>
          <w:i w:val="false"/>
          <w:color w:val="000000"/>
          <w:sz w:val="28"/>
        </w:rPr>
        <w:t xml:space="preserve">- орган государственного управления, осуществляющий в пределах своей компетенции реализацию государственной политики в сфере гражданской авиации, государственный контроль и надзор, координацию и регулирование деятельности гражданской и экспериментальной авиации и использования воздушного пространства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разрешение - документ, выдаваемый уполномоченным органом в установленном настоящими Правилами порядке, подтверждающий право юридических и физических лиц на осуществление деятельности, которая может представлять угрозу безопасности полетов воздушных судов;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3) приаэродромная территория - участок земной поверхности с радиусом 50 километров от контрольной точки аэродрома.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изменениями, внесенными постановлением Правительства РК от 16.04.2009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№ 528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2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 деятельности, которая может представлять угрозу безопасности полетов воздушных судов, относятся: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строительство объектов, линий электропередачи, других препятствий, расположенных на приаэродромной территории и на местности в пределах воздушных трасс;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работы, вследствие которых в воздушном пространстве производится электромагнитное, световое, акустическое, корпускулярное и иные виды излучения;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объектов, приводящих к массовому скоплению птиц или ухудшению полетной видимости;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другая деятельность, не связанная непосредственно с перемещением в воздушном пространстве материальных объектов, но влияющая на безопасность полетов воздушных судов, их оборудования и находящихся на них людей.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3-1. В целях определения влияния деятельности на безопасность полетов и необходимых мероприятий для исключения угрозы безопасности полетов воздушных судов в результате деятельности приказом первого руководителя организации гражданской авиации, осуществляющей эксплуатацию аэропорта (аэродрома), создается постоянно действующая комиссия с участием представителей аэропорта, аэронавигационной организации и представителей архитектурно-строительного контроля (далее - Комиссия).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аэродромах совместного использования и/или совместного базирования в состав комиссии включаются представители Министерства обороны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Влияние деятельности на безопасность полетов и необходимых мероприятий для исключения угрозы безопасности полетов воздушных судов вне районов аэродромов и на аэродромах государственной авиации рассматривается Министерством обороны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Правила дополнены пунктом 3-1 в соответствии с постановлением Правительства РК от 16.04.2009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№ 528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2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3-2. Получение разрешения требуется для размещения: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всех объектов в границах полос воздушных подходов к аэродромам, а также вне границ этих полос в радиусе 7 км от контрольной точки аэродрома (далее - КТА);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объектов в радиусе 30 км от КТА, высота которых относительно уровня аэродрома 50 м и более;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объектов в радиусе 50 км от КТА, высота которых относительно уровня аэродрома 100 м и более;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независимо от места размещения: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линий связи, электропередачи, а также других объектов радио- и электромагнитных излучений, которые могут создавать помехи для нормальной работы авиационных радиотехнических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взрывоопасных объектов;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факельных устройств для аварийного сжигания сбрасываемых газов.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определении высоты факельных устройств учитывается максимально возможная высота выброса пламени;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промышленных и иных предприятий и сооружений, деятельность которых может привести к ухудшению видимости в районах аэродромов.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Правила дополнены пунктом 3-2 в соответствии с постановлением Правительства РК от 16.04.2009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№ 528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2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3-3. Размещение объектов, указанных в подпунктах 3), 4), 5), 6), 7) пункта 3-2 настоящих Правил, независимо от места их размещения кроме того подлежит согласованию с Министерством обороны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Правила дополнены пунктом 3-3 в соответствии с постановлением Правительства РК от 16.04.2009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№ 528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2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3-4. Запрещается размещать на расстоянии ближе 15 км от КТА места выброса пищевых отходов, строительство звероводческих ферм, скотобоен и других объектов, отличающихся привлечением и массовым скоплением птиц.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Правила дополнены пунктом 3-4 в соответствии с постановлением Правительства РК от 16.04.2009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№ 528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2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выдачи и отзыва разрешения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Для получения разрешения физические и юридические лица представляют в уполномоченный орган заявку.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Юридические лица представляют заявку на бланке организации за подписью первого руководителя с печатью, с приложением свидетельства о государственной регистрации юридического лица.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Физические лица представляют заявку с указанием домашнего адреса. Индивидуальные предприниматели также представляют свидетельство о государственной регистрации индивидуального предпринимателя или патент.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6-1. Разрешение выдается уполномоченным органом на основании заключения Комиссии, создаваемой в соответствии с пунктом 3-1 настоящих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Правила дополнены пунктом 6-1 в соответствии с постановлением Правительства РК от 16.04.2009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№ 528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2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6-2. Физические и юридические лица для получения заключения направляют заявку в Комиссию с приложением следующих документов: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для строительства объектов, линий электропередач, препятствий, расположенных на приаэродромной территории и на местности в пределах воздушных трасс: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объектов строительства;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данные о высоте сооружений, мачт, строительных кранов, используемых при строительстве с указанием расстояния от объекта до 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данные абсолютных отметок поверхности земли на участках строительства, карты с рельефом местности, с нанесением участка застройки объектов строительства, привязанных к городу или населенному пункту с указанием расстояния от объекта до 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напряжении линий электропередач;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данные высоты линий электропередач (в том числе угловых, переходных через водоемы, реки, железнодорожные пути и автомобильные дороги);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план трассы линий электропередач с учетом рельефа местности, ориентированного по сторонам света и указанием масштаба;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данные о протяженности объектов и препятствий в районе аэропорта;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план протяженности объектов и препятствий с учетом рельефа местности, ориентированного по сторонам света и указанием масштаба;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для производства работ, вследствие которых в воздушном пространстве производится электромагнитное, световое, акустическое, корпускулярное и иные виды излучения: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данные о начальных и конечных пунктах участка и наименования всей трассы (с указанием области, района, по территории которых проходит трасса);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данные о назначении радиоизлучающих устройств, рабочие частоты, мощность, направленность излучения, высоты антенных устройств;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для размещения объектов, приводящих к массовому скоплению птиц или ухудшению полетной видимости, предоставляются данные о месте расположения объекта, расстояние до 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сведения о порядке и условиях осуществления другой деятельности, не связанной непосредственно с перемещением в воздушном пространстве материальных объектов, но влияющей на безопасность полетов воздушных судов, их оборудования и находящихся на них людей.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Правила дополнены пунктом 6-2 в соответствии с постановлением Правительства РК от 16.04.2009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№ 528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2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К заявке на выдачу разрешения прилагаются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для строительства объектов, линий электропередач, препятствий, расположенных на приаэродромной территории и на местности в пределах воздушных трасс: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объектов строительства;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данные о высоте сооружений, мачт, строительных кранов, используемых при строительстве с указанием расстояния от объекта до КТА 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данные абсолютных отметок поверхности земли на участках строительства, карты с рельефом местности, с нанесением участка застройки объектов строительства, привязанных к городу или населенному пункту;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напряжении линий электропередач;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данные высоты линий электропередач (в том числе угловых, переходных через водоемы, реки, железнодорожные пути и автомобильные дороги);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план трассы линий электропередач с учетом рельефа местности, ориентированного по сторонам света и указанием масштаба;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данные о протяженности объектов и препятствий в районе аэропорта;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план протяженности объектов и препятствий с учетом рельефа местности, ориентированного по сторонам света и указанием масштаба;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для производства работ, вследствие которых в воздушном пространстве производится электромагнитное, сетевое, акустическое, корпускулярное и иные виды излучения: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данные о начальных и конечных пунктах участка и наименования всей трассы (с указанием области, района, по территории которых проходит трасса);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данные о назначении радиоизлучающих устройств, рабочие частоты, мощность, направленность излучения, высоты антенных устройств;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для размещения объектов, приводящих к массовому скоплению птиц или ухудшению полетной видимости представляются данные о месте расположения объекта , расстояние до КТА 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сведения о порядке и условиях осуществления другой деятельности, не связанной непосредственно с перемещением в воздушном пространстве материальных объектов, но влияющей на безопасность полетов воздушных судов, их оборудования и находящихся на них людей.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 вышеперечисленные материалы предоставляются в трех экземплярах, иметь четкие условные обозначения и печать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с изменениями, внесенными постановлением Правительства РК от 16.04.2009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№ 528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2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В случаях, когда действующим законодательством Республики Казахстан предусмотрено согласование строительства с заинтересованными физическими и юридическими лицами к заявке прилагаются соответствующие документы.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Заявка рассматривается в течение 15 дней комиссией, создаваемой уполномоченным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9 с изменениями, внесенными постановлением Правительства РК от 16.04.2009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№ 528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2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Разрешение выдается на основании положительного заключения указанной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Срок рассмотрения заявки на выдачу разрешения приостанавливается в случае: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непредоставления документов, указанных в пункте 7;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недостоверности и/или неполноты указанных сведений в предоставленных документах.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Разрешение не выдается в случае отрицательного заключения комиссии уполномоченного органа: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деятельность, указанная в заявке на выдачу разрешения, непосредственно угрожает безопасности полетов воздушных судов;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отношении заявителя имеется решение суда, запрещающее ему заниматься видами деятельности, указанными в заявке на выдачу разрешения.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Разрешение является неотчуждаемым.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 выдачу разрешений на осуществление деятельности, которая может представлять угрозу безопасности полетов воздушных судов, платеж не взимается.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13-1. Разрешение утрачивает силу, если в течение трех лет физическое или юридическое лицо, получившее разрешение, не приступило к строительству соответствующих объектов.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Правила дополнены пунктом 13-1 в соответствии с постановлением Правительства РК от 16.04.2009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№ 528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2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Контроль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14. Контроль над осуществлением деятельности, которая может представлять угрозу безопасности полетов, выполняет уполномоченный орган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