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2cac5" w14:textId="942ca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Кадровые вопросы Агентства таможенного контроля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июля 2003 года N 717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службе", в связи с принятием решения об отклонении отставки нижеуказанных должностных лиц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в Агентство таможенного контроля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Ержанова Аманияза Касымовича   - первым заместителем Председателя;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Мулькина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Сейтгали Джальмухамедовича     - заместителем Председателя;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Акчанова Болата Касымовича     - заместителем Председателя.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