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9933" w14:textId="2069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"Национальный инновационный фонд"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2003 года N 721. Утратило силу постановлением Правительства РК от 15 сентября 2006 года N 873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 Правительства Республики Казахстан от 21 июля 2003 года N 721 утратило силу постановлением Правительства РК от 15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873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Министерству индустрии и торговли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Совета директоров акционерного общества "Национальный инновационный фонд"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Исекешев Асет Орентаевич - вице-министр индустрии и торговли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Абдымомунов Азамат Курманбекович - вице-министр образования и науки Республики Казахстан;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Айтекенов Кайрат Медыбаевич - вице-министр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Ойнаров Азамат Рыскулович - вице-министр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Амрин Госман Каримович - председатель правления акционерного общества "Национальный инновационный фонд".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 с изменениями - постановлением Правительства РК от 26 июля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791 </w:t>
      </w:r>
      <w:r>
        <w:rPr>
          <w:rFonts w:ascii="Times New Roman"/>
          <w:b w:val="false"/>
          <w:i w:val="false"/>
          <w:color w:val="ff0000"/>
          <w:sz w:val="28"/>
        </w:rPr>
        <w:t xml:space="preserve"> ; от 3 августа 2004 г.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827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24 декабря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1358 </w:t>
      </w:r>
      <w:r>
        <w:rPr>
          <w:rFonts w:ascii="Times New Roman"/>
          <w:b w:val="false"/>
          <w:i w:val="false"/>
          <w:color w:val="ff0000"/>
          <w:sz w:val="28"/>
        </w:rPr>
        <w:t xml:space="preserve"> ; от 2 февраля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85 </w:t>
      </w:r>
      <w:r>
        <w:rPr>
          <w:rFonts w:ascii="Times New Roman"/>
          <w:b w:val="false"/>
          <w:i w:val="false"/>
          <w:color w:val="ff0000"/>
          <w:sz w:val="28"/>
        </w:rPr>
        <w:t xml:space="preserve"> ; от 19 марта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250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