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71304" w14:textId="08713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выдаче разрешения на транзит через территорию Республики Казахстан взрывчатых материалов из Российской Федерации в Республику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июля 2003 года N 725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18 июня 1996 года "Об экспортном контроле"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августа 1999 года N 1143 "Отдельные вопросы транзита продукции, подлежащей экспортному контролю"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транзит через территорию Республики Казахстан взрывчатых материалов из Российской Федерации в Республику Узбекистан, поставляемых закрытым акционерным обществом "Сибвзрывкомплект" (город Новосибирск, Российская Федерация) Государственному комитету Республики Узбекистан по геологии и минеральным ресурсам (город Ташкент, Республика Узбекистан) по контракту от 17 марта 2003 года N 02/10 по номенклатуре и количеству согласно приложению.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Агентству таможенного контроля Республики Казахстан, Министерству транспорта и коммуникаций Республики Казахстан и Министерству внутренних дел Республики Казахстан в установленном законодательством порядке обеспечить контроль за транзитом взрывчатых материалов через территорию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июля 2003 года N 725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Номенклатура и количество </w:t>
      </w:r>
      <w:r>
        <w:br/>
      </w:r>
      <w:r>
        <w:rPr>
          <w:rFonts w:ascii="Times New Roman"/>
          <w:b/>
          <w:i w:val="false"/>
          <w:color w:val="000000"/>
        </w:rPr>
        <w:t xml:space="preserve">
взрывчатых материалов, поставляемых закрытым </w:t>
      </w:r>
      <w:r>
        <w:br/>
      </w:r>
      <w:r>
        <w:rPr>
          <w:rFonts w:ascii="Times New Roman"/>
          <w:b/>
          <w:i w:val="false"/>
          <w:color w:val="000000"/>
        </w:rPr>
        <w:t xml:space="preserve">
акционерным обществом "Сибвзрывкомплект" </w:t>
      </w:r>
      <w:r>
        <w:br/>
      </w:r>
      <w:r>
        <w:rPr>
          <w:rFonts w:ascii="Times New Roman"/>
          <w:b/>
          <w:i w:val="false"/>
          <w:color w:val="000000"/>
        </w:rPr>
        <w:t xml:space="preserve">
(город Новосибирск, Российская Федерация)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Государственному комитету Республики Узбекистан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геологии и минеральным ресурсам </w:t>
      </w:r>
      <w:r>
        <w:br/>
      </w:r>
      <w:r>
        <w:rPr>
          <w:rFonts w:ascii="Times New Roman"/>
          <w:b/>
          <w:i w:val="false"/>
          <w:color w:val="000000"/>
        </w:rPr>
        <w:t xml:space="preserve">
(город Ташкент, Республика Узбекистан)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контракту от 17 марта 2003 года N 02/10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 Наименование   | Код     | Ед. |Кол-во| Цена за   | Стоимость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 взрывчатого    | ТН ВЭД  |изм. |      | единицу   | в долларах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материала      |         |     |      | в долларах| США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    |     |      | США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Аммонит 6ЖВ 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32              360200000  тн.   60,0     800,0      48000,0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 Аммонит ПЖВ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ГОСТ 3470-80    360200000  тн.   30,0     790,0      23700,0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Итого                                                71700,0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Пункт отправления: станция Черкасов Камень (Российская Федерация).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назначения: станции Янги-Заравшан, Аблык, Яккабаг (Республика Узбекистан).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пограничных переходов: станция Локоть (Российская Федерация)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станция Шенгельды (Республика Казахстан).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