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308e" w14:textId="b9e3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2003 года N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Кыргызскую Республику, поставляемых закрытым акционерным обществом "Сибвзрывкомплект" (город Новосибирск, Российская Федерация) закрытому акционерному обществу "Интерхим" (город Кара-Балта, Кыргызская Республика) по контракту от 4 марта 2003 года N 03-СВК/03-Э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Казахстан, Министерству транспорта и коммуникаций Республики Казахстан и Министерству внутренних дел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2003 года N 727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товаров, поставляемых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закрытым акционерным обществом "Сибвзрывкомплект"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 Новосибирск, Российская Федерация)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закрытого акционерного общества "Интерхим"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 Кара-Балта, Кыргызская Республика)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контракту от 4 марта 2003 года N 03-СВК/03-Э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   | Код     | Ед. |Кол-во| Цена за   | Стоимость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товара         | ТН ВЭД  |изм. |      | единицу   | в долларах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  |     |      | в долларах|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 |         |     |      | США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Аммонит 6ЖВ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порошок ГОСТ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1984-76         360200000  тн.   250,0    600,0      150000,0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Граммонит 79/21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ГОСТ 21988-76   360200000  тн.    60,0    475,0       28500,0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                                                178500,0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отправления: станция Черкасов Камень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станция Джель-Арык (Кыргызская Республика).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пограничных переходов: станция Локоть (Российская Федерация)-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Луговая (Республика Казахстан).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