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3d3d3" w14:textId="833d3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реорганизации государственного учреждения "Управление внутренних дел города Павлодара" Министерства внутренних дел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июля 2003 года N 736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дальнейшего совершенствования системы государственного управления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Реорганизовать государственное учреждение "Управление внутренних дел города Павлодара" Министерства внутренних дел Республики Казахстан путем разделения на государственное учреждение "Северный отдел внутренних дел города Павлодара" Министерства внутренних дел Республики Казахстан и государственное учреждение "Южный отдел внутренних дел города Павлодара" Министерства внутренних дел Республики Казахстан (далее - учреждения).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внутренних дел Республики Казахстан в установленном законодательством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обеспечить государственную регистрацию учреждений в органах юстиции;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принять иные меры, вытекающие из настоящего постановления.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