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d2e4" w14:textId="e59d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авиационной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2003 года N 746 дсп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2001 года "О государственном регулировании гражданской авиации" Правительство Республики Казахстан постановляет: </w:t>
      </w:r>
      <w:r>
        <w:rPr>
          <w:rFonts w:ascii="Times New Roman"/>
          <w:b w:val="false"/>
          <w:i w:val="false"/>
          <w:color w:val="000000"/>
          <w:sz w:val="28"/>
        </w:rPr>
        <w:t>см.Z100339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авиационной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Документ с грифом "ДСП" не подлежит введению в базу данных "Закон".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