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2847" w14:textId="dbc2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жилищно-коммунальной сферы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2003 года N 750.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25 июля 2003 года N 750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вопросам жилищно-коммунальной сферы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 Сауат Мухаметбаевич    -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 Аскар Узакбаевич         -  первый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Жандосов Ораз Алиевич          -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конкуренции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Тшанов Амалбек Козыбакулы      - 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Уразалинов                     - 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Шаймерден Абильмажинович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Амрин Аскар Кеменгерович       - 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Баймаганбетов Серик Нуртаевич  - 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Дуйсенова Тамара Касымовна     - 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Коржова Наталья Артемовна      -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Кадамбаев Токтарбай Кадамбаевич-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Чирков Владимир Николаевич     - 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Комиссии в установленном законодательством Республики Казахстан порядке в срок до 31 декабря 2003 года внести в Правительство Республики Казахстан предложения по вопросам жилищно-коммунальной сферы.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функцию рабочего органа Комиссии на аппарат Комиссии согласно приложению к настоящему постановлению.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Канцелярии Премьер-Министра Республики Казахстан создать необходимые условия для работы аппарата Комиссии.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2003 года N 750      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аппарата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Чирков Владимир Николаевич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 делам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Оразалиева Забира Жандаровна  - заместитель директора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службы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Токсеитова Гульнар Муслимовна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социального обеспечения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финансирования бюджетных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Джолдыбаева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Галия Тагибердиевна             правового обеспечения и защиты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потребителей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Матаев Казбек Тлеубекович     - консультант Отдела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сферы и инфраструктуры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Жамаубаев Ерлан Кенжебекович  - начальник управления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исследований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исследований и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Байгенжина Алия Курмановна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промышленности,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планирования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отраслевых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Кабельдин                     - заведующий отделом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Ерикбулат Амангельдинович       комплекса и жилищного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аппарата акима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Ракишева Алия Галымжановна    - начальник отдела экспертизы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подготовки законопроектов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координации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законопроектной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систематизации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Раисов Данар Дулатович        - начальник отдела методической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работы с местными 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органами управления межбюджетных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отношений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Имашева Сагадат Онгырбаевна   - начальник отдела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информации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Агентства по статистике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