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1f8b" w14:textId="fe61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координации работ в области лицензирования образовательной деятельности, аттестации и аккредитации образовательных учреждений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2003 года N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координации работ в области лицензирования образовательной деятельности, аттестации и аккредитации образовательных учреждений государств-участников Содружества Независимых Государств, совершенное в городе Москве 29 ноября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координации работ в области лицензирования образовательной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деятельности, аттестации и аккредитации образовательных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учреждений государств-участников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12 февраля 2004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г., N 8, ст. 49)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15 апреля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15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27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27 мая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(с оговоркой);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9 января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12 февраля 2004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27 мая 2002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27 мая 2002 года;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27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27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27 мая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9 января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12 февраля 2004 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настоящего Соглашения,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образования от 15 мая 1992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по формированию единого (общего) образовательного пространства Содружества Независимых Государств от 17 января 1997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тесные связи в области образования, существующие между государствами-участниками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взаимодействия Сторон в выработке единых подходов для обеспечения качества образования и создании межгосударственной системы обеспечения качества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меры для установления единых требований к обеспечению качества образования и придерживаются согласованных принципов в области лицензирования образовательной деятельности, аттестации и аккредитации образовательных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установления единых требований к обеспечению качества образования: предпринимают меры к сближению национальных законодательных и иных нормативных актов в области лицензирования образовательной деятельности, аттестации и аккредитации образовательных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формируют необходимую нормативную правовую базу по вопросам взаимодействия в области лицензирования образовательной деятельности, аттестации и аккредитации образовательных учреждений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при разработке требований к образовательным учреждениям по обеспечению качества образования, проведению лицензирования образовательной деятельности, аттестации и аккредитации образовательных учреждений, а также при создании банка данных аккредитованных (аттестованных - для государств, законодательством которых не предусмотрено проведение процедур аккредитации) образовательных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взаимный доступ к нормативной правовой базе и методической документации о лицензировании образовательной деятельности, аттестации и аккредитации образовательных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 механизм реализации совместных проектов в области лицензирования образовательной деятельности, аттестации и аккредитации образовательных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проведению совместной аттестации и аккредитации образовательных учреждений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 по реализации настоящего Соглашения осуществляет Совет по сотрудничеству в области образования государств-участников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за выполнение положений настоящего Соглашения являются центральные органы управления образованием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государств, признающих его положения, путем передачи депозитарию документов о таком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уведомления,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позднее, оно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дополнения, которые оформляются Протоколом, являющимся неотъемлемой частью Соглашения и вступающим в силу в соответствии с порядком, установленным статьей 10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 даты его вступления в силу и будет автоматически продлеваться на последующие пятилетние периоды,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письменное уведомление об этом депозитарию не позднее,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29 ноября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