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02901" w14:textId="09029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придании Актаускому морскому торговому порту статуса морского порта международного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2003 года N 768. Утратило силу постановлением Правительства Республики Казахстан от 3 сентября 2018 года № 544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03.09.2018 </w:t>
      </w:r>
      <w:r>
        <w:rPr>
          <w:rFonts w:ascii="Times New Roman"/>
          <w:b w:val="false"/>
          <w:i w:val="false"/>
          <w:color w:val="ff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17 января 2002 года "О торговом мореплавании"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Придать Актаускому морскому торговому порту статус морского порта международного значения.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Переименовать Республиканское государственное предприятие "Актауский морской торговый порт" Министерства транспорта и коммуникаций Республики Казахстан в Республиканское государственное предприятие "Актауский международный морской торговый порт" Министерства транспорта и коммуникаций Республики Казахстан (далее - Предприятие).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транспорта и коммуникаций Республики Казахстан в установленном законодательством Республики Казахстан порядке обеспечить государственную перерегистрацию Предприятия в органах юстиции, а также принять иные меры, вытекающие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