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ea0d" w14:textId="94ee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государственных учреждений Министерства внутренних дел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2003 года N 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"Главное управление внутренних дел на транспорте Министерства внутренних дел Республики Казахстан" путем разделения его на государственные учреждения Министерства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"Центральное управление внутренних дел на транспорте", город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"Юго-Восточное управление внутренних дел на транспорте", город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"Западное управление внутренних дел на транспорте", город Актобе.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указанных государственных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