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6f04" w14:textId="92b6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
от 7 ноября 1996 года № 1357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Kазахстан от 4 августа 2003 года № 779. Утратило силу постановлением Правительства Республики Казахстан от 11 марта 2011 года №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11.03.2011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ноября 1996 года N 1357 "Об утверждении Положения о геологической информации, находящейся в государственной собственности, и порядке ее использования в учебных, научных, коммерческих и иных целях" (САПП Республики Казахстан, 1996 г., N 45, ст. 436)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геологической информации, находящейся в государственной собственности, и порядке ее использования в учебных, научных, коммерческих и иных целях,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слова ", - изготовителями, хранителями и потребителями информации о недрах, то есть информации о геологическом строении недр, содержащихся в них полезных ископаемых, геологических параметрах месторождений, величине запасов, условиях разработки, а также любых особенностях недр, содержащейся в геологических отчетах, картах и иных материалах"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пункты 2, 3 и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Информация о геологическом строении Недр, содержащихся в них полезных ископаемых, геологических параметрах месторождений, величине запасов, условиях разработки, а также любых особенностях Недр, содержащихся в геологических отчетах, картах и иных материалах, находится в государственной собственности, если она получена за счет бюджетных ассигнований Республики, и в собственности Недропользователя, если она получена за счет собственных средств Недропользователя.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Независимо от источника финансирования геологическая и иная информация о недрах в обязательном порядке безвозмездно по установленному стандарту передается на хранение, систематизацию и обобщение в государственный орган по использованию и охране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прекращении действия Контракта вся геологическая информация переходит в собственность государства. Недропользователь обязан безвозмездно передать уполномоченному органу по использованию и охране недр (далее - уполномоченный орган) все документы и иные материальные носители геологической информации.";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Порядок использования в учебных, научных, коммерческих и иных целях геологической информации, полученной за счет средств Недропользователя и переданной им в соответствии с пунктом 3 настоящего Положения уполномоченному органу, определяется соглашением собственника информации и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Этим соглашением также определяется срок конфиденциальности всей геологической информации или ее части, а также возможность и условия передачи геологической информации в период действия Контракта из собственности Недропользователя в собственность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абзаце четвертом пункта 10 слово "лицензию" заменить словами "право недропользования";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абзацы второй и третий пункта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"участникам конкурса на получение права недропользования - в виде конкурсного пакета;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победителю конкурса на получение права недропользования - по участку недр, оговоренному в условиях конкурса на получение права недропользования - в виде полного пакета по контрактной территории";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слово "Рабочему" заменить словом "Компетентному";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"лицензированию недропользования" заменить словами "заключению и исполнению контрактов на недропользование";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20 слова "Положением о порядке лицензирования недропользования в Республике Казахстан" заменить словами "Правилами предоставления права недропользования в Республике Казахстан".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8 декабря 1992 года N 1034 "Об утверждении Положения о порядке реализации (передачи, обмена, продажи) информации о недрах Республики Казахстан" (САПП Республики Казахстан, 1992 г., N 48, ст. 709);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5 изменений и дополнений,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1996 года N 71 "О внесении изменений и дополнений и признании утратившими силу некоторых решений Правительства Республики Казахстан в связи с принятием Гражданского кодекса Республики Казахстан (общая часть)" (САПП Республики Казахстан, 1996 г., N 6, ст. 26).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