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80f2" w14:textId="d948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2003 года N 785.</w:t>
      </w:r>
    </w:p>
    <w:p>
      <w:pPr>
        <w:spacing w:after="0"/>
        <w:ind w:left="0"/>
        <w:jc w:val="both"/>
      </w:pPr>
      <w:bookmarkStart w:name="z3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2003 года N 1085 "О мерах по дальнейшему совершенствованию структуры Вооруженных Сил Республики Казахстан" и укрепления обороноспособности Республики Казахстан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начальников штабов Министерства обороны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Военно-морские силы Вооруженных Сил Республики Казахстан.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государственные учреждения Министерства обороны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главнокомандующего Военно-морскими силами Вооруженных Сил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Управление командующего ракетными войсками и артиллерией Вооруженных Сил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начальника Тыла Вооруженных Сил Республики Казахстан.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 (исключен - постановлением Правительства РК от 19 декабря 2007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1241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30 календарных дней со дня подписания постановления).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(секретно).      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Переименовать государственные учреждения Министерства обороны Республики Казахстан согласно приложению.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обороны Республики Казахстан в установленном законодательством порядке: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внести предложения по лимиту штатной численности Вооруженных Сил Республики Казахстан на период 2004-2005 годы, а также проект решения Правительства Республики Казахстан об утверждении лимитов штатной численности Министерства обороны, Комитета начальников штабов и подведомственных государственных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утвердить структуру Комитета начальников штабов в пределах лимита штатной численности Министерства обороны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утвердить уставы государственных учреждений, указанных в пункте 2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государственную регистрацию созданных и перерегистрацию переименованных государственных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меры, вытекающие из настоящего постановления.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августа 2003 года N 785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начальников штабов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  постановлением Правительства РК от 19 декабря 2007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1241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30 календарных дней со дня подписания постановления).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августа 2003 года N 785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переименовываемых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обороны Республики Казахстан  </w:t>
      </w:r>
      <w:r>
        <w:rPr>
          <w:rFonts w:ascii="Times New Roman"/>
          <w:b w:val="false"/>
          <w:i/>
          <w:color w:val="000000"/>
          <w:sz w:val="28"/>
        </w:rPr>
        <w:t>&lt;</w:t>
      </w:r>
      <w:r>
        <w:rPr>
          <w:rFonts w:ascii="Times New Roman"/>
          <w:b w:val="false"/>
          <w:i/>
          <w:color w:val="000000"/>
          <w:sz w:val="28"/>
        </w:rPr>
        <w:t>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Перечень внесены изменения - постановлением Правительства РК от 12 ноября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 (исключен - N 1189 от 12.11.2004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"Войсковая часть 21140" в государственное учреждение "Управление главнокомандующего Силами воздушной обороны Вооруженных Сил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государственное учреждение "Управление командующего Мобильными силами Вооруженных Сил Республики Казахстан" в государственное учреждение "Управление командующего Аэромобильными войсками Вооруженных Сил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"Управление командующего Южного военного округа" в государственное учреждение "Управление командующего войсками регионального командования "Юг";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государственное учреждение "Управление командующего Восточного военного округа" в государственное учреждение "Управление командующего войсками регионального командования "Восток";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государственное учреждение "Управление командующего Западным военным округом" в государственное учреждение "Управление командующего войсками регионального командования "Запад";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государственное учреждение "Управление командующего Центральным военным округом" в государственное учреждение "Управление командующего войсками регионального командования "Астана";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государственное учреждение "Военный комиссариат города Астана" в государственное учреждение "Департамент по делам обороны города Астана";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государственное учреждение "Алматинский районный военный комиссариат города Астана" в государственное учреждение "Управление по делам обороны Алматинского района города Астана";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государственное учреждение "Сарыаркинский районный военный комиссариат города Астана" в государственное учреждение "Управление по делам обороны Сарыаркинского района города Астана";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государственное учреждение "Акмолинский областной военный комиссариат" в государственное учреждение "Департамент по делам обороны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государственное учреждение "Кокшетауский городской военный комиссариат" в государственное учреждение "Управление по делам обороны города Кокшетау";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государственное учреждение "Аккольский районный военный комиссариат Акмолинской области" в государственное учреждение "Отдел по делам обороны Аккольского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государственное учреждение "Аршалынский районный военный комиссариат Акмолинской области" в государственное учреждение "Отдел по делам обороны Аршалынского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государственное учреждение "Астраханский объединенный районный военный комиссариат Акмолинской области" в государственное учреждение "Объединенный отдел по делам обороны Астраханского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государственное учреждение "Атбасарский объединенный городской военный комиссариат Акмолинской области" в государственное учреждение "Объединенный отдел по делам обороны города Атбасар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государственное учреждение "Буландынский районный военный комиссариат Акмолинской области" в государственное учреждение "Отдел по делам обороны Буландынского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государственное учреждение "Енбекшильдерский объединенный районный военный комиссариат Акмолинской области" в государственное учреждение "Объединенный отдел по делам обороны Енбекшильдерского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государственное учреждение "Ерейментауский районный военный комиссариат Акмолинской области" в государственное учреждение "Отдел по делам обороны Ерейментауского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государственное учреждение "Есильский районный военный комиссариат Акмолинской области" в государственное учреждение "Отдел по делам обороны Есильского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государственное учреждение "Жаксынский районный военный комиссариат Акмолинской области" в государственное учреждение "Отдел по делам обороны Жаксынского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государственное учреждение "Жаркаинский объединенный районный военный комиссариат Акмолинской области" в государственное учреждение "Объединенный отдел по делам обороны Жаркаинского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государственное учреждение "Зерендинский районный военный комиссариат Акмолинской области" в государственное учреждение "Отдел по делам обороны Зерендинского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государственное учреждение "Коргалжинский районный военный комиссариат Акмолинской области" в государственное учреждение "Отдел по делам обороны Коргалжынского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государственное учреждение "Сандыктауский районный военный комиссариат Акмолинской области" в государственное учреждение "Отдел по делам обороны Сандыктауского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государственное учреждение "Степногорский городской военный комиссариат Акмолинской области" в государственное учреждение "Отдел по делам обороны города Степногорск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государственное учреждение "Целиноградский районный военный комиссариат Акмолинской области" в государственное учреждение "Отдел по делам обороны Целиноградского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государственное учреждение "Шортандинский районный военный комиссариат Акмолинской области" в государственное учреждение "Отдел по делам обороны Шортандинского района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государственное учреждение Щучинский объединенный городской военный комиссариат Акмолинской области" в государственное учреждение "Объединенный отдел по делам обороны города Щучинск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государственное учреждение "Актюбинский областной военный комиссариат" в государственное учреждение "Департамент по делам обороны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государственное учреждение "Военный комиссариат города Актобе" в государственное учреждение "Управление по делам обороны города Актобе";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государственное учреждение "Айтекебийский районный военный комиссариат Актюбинской области" в государственное учреждение "Отдел по делам обороны Айтекебийского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государственное учреждение "Алгинский районный военный комиссариат Актюбинской области" в государственное учреждение "Отдел по делам обороны Алгинского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государственное учреждение "Байганинский районный военный комиссариат Актюбинской области" в государственное учреждение "Отдел по делам обороны Байганинского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государственное учреждение "Иргизский районный военный комиссариат Актюбинской области" в государственное учреждение "Отдел по делам обороны Иргизского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государственное учреждение "Каргалинский районный военный комиссариат Актюбинской области" в государственное учреждение "Отдел по делам обороны Каргалинского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государственное учреждение "Мартукский районный военный комиссариат Актюбинской области" в государственное учреждение "Отдел по делам обороны Мартукского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государственное учреждение "Мугалжарский районный военный комиссариат Актюбинской области" в государственное учреждение "Отдел по делам обороны Мугалжарского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государственное учреждение "Темирский районный военный комиссариат Актюбинской области" в государственное учреждение "Отдел по делам обороны Темирского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государственное учреждение "Уилский районный военный комиссариат Актюбинской области" в государственное учреждение "Отдел по делам обороны Уилского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государственное учреждение "Хобдинский районный военный комиссариат Актюбинской области" в государственное учреждение "Отдел по делам обороны Хобдинского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государственное учреждение "Хромтауский районный военный комиссариат Актюбинской области" в государственное учреждение "Отдел по делам обороны Хромтауского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государственное учреждение "Шалкарский районный военный комиссариат Актюбинской области" в государственное учреждение "Отдел по делам обороны Шалкарского района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государственное учреждение "Военный комиссариат города Алматы" в государственное учреждение "Департамент по делам обороны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государственное учреждение "Алмалинский районный военный комиссариат города Алматы" в государственное учреждение "Управление по делам обороны Алмалинского района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государственное учреждение "Ауэзовский районный военный комиссариат города Алматы" в государственное учреждение "Управление по делам обороны Ауэзовского района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государственное учреждение "Бостандыкский районный военный комиссариат города Алматы" в государственное учреждение "Управление по делам обороны Бостандыкского района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государственное учреждение "Жетысуский районный военный комиссариат города Алматы" в государственное учреждение "Управление по делам обороны Жетысуского района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государственное учреждение "Медеуский районный военный комиссариат города Алматы" в государственное учреждение "Управление по делам обороны Медеуского района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государственное учреждение "Турксибский районный военный комиссариат города Алматы" в государственное учреждение "Управление по делам обороны Турксибского района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государственное учреждение "Алматинский областной военный комиссариат" в государственное учреждение "Департамент по делам обороны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государственное учреждение "Аксуский районный военный комиссариат Алматинской области" в государственное учреждение "Отдел по делам обороны Аксуского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государственное учреждение "Алакольский районный военный комиссариат Алматинской области" в государственное учреждение "Отдел по делам обороны Алакольского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государственное учреждение "Балхашский районный военный комиссариат Алматинской области" в государственное учреждение "Отдел по делам обороны Балхашского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государственное учреждение "Енбекшиказахский районный военный комиссариат Алматинской области" в государственное учреждение "Отдел по делам обороны Енбекшиказахского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государственное учреждение "Жамбылский районный военный комиссариат Алматинской области" в государственное учреждение "Отдел по делам обороны Жамбылского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государственное учреждение "Илийский районный военный комиссариат Алматинской области" в государственное учреждение "Отдел по делам обороны Илийского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государственное учреждение "Капшагайский городской военный комиссариат Алматинской области" в государственное учреждение "Отдел по делам обороны города Капшагай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государственное учреждение "Карасайский районный военный комиссариат Алматинской области" в государственное учреждение "Отдел по делам обороны Карасайского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государственное учреждение "Каратальский районный военный комиссариат Алматинской области" в государственное учреждение "Отдел по делам обороны Каратальского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государственное учреждение "Кербулакский районный военный комиссариат Алматинской области" в государственное учреждение "Отдел по делам обороны Кербулакского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государственное учреждение "Панфиловский районный военный комиссариат Алматинской области" в государственное учреждение "Отдел по делам обороны Панфиловского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государственное учреждение "Райымбекский районный военный комиссариат Алматинской области" в государственное учреждение "Отдел по делам обороны Райымбекского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государственное учреждение "Саркандский районный военный комиссариат Алматинской области" в государственное учреждение "Отдел по делам обороны Саркандского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государственное учреждение "Талгарский объединенный городской военный комиссариат Алматинской области" в государственное учреждение "Объединенный отдел по делам обороны города Талгар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государственное учреждение "Талдыкорганский городской военный комиссариат Алматинской области" в государственное учреждение "Управление по делам обороны города Талдыкорган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государственное учреждение "Ескельдинский районный военный комиссариат Алматинской области" в государственное учреждение "Отдел по делам обороны Ескельдинского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государственное учреждение "Уйгурский районный военный комиссариат Алматинской области" в государственное учреждение "Отдел по делам обороны Уйгурского района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государственное учреждение "Атырауский областной военный комиссариат" в государственное учреждение "Департамент по делам обороны Атырауской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государственное учреждение "Атырауский объединенный городской военный комиссариат Атырауской области" в государственное учреждение "Объединенное управление по делам обороны города Атырау";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государственное учреждение "Жылыойский районный военный комиссариат Атырауской области" в государственное учреждение "Отдел по делам обороны Жылыойского района Атырауской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государственное учреждение "Исатайский районный военный комиссариат Атырауской области" в государственное учреждение "Отдел по делам обороны Исатайского района Атырауской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государственное учреждение "Кызылкогинский районный военный комиссариат Атырауской области" в государственное учреждение "Отдел по делам обороны Кзылкогинского района Атырауской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государственное учреждение "Курмангазинский районный военный комиссариат Атырауской области" в государственное учреждение "Отдел по делам обороны Курмангазинского района Атырауской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государственное учреждение "Махамбетский районный военный комиссариат Атырауской области" в государственное учреждение "Отдел по делам обороны Махамбетского района Атырауской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государственное учреждение "Макатский районный военный комиссариат Атырауской области" в государственное учреждение "Отдел по делам обороны Макатского района Атырауской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государственное учреждение "Индерский районный военный комиссариат Атырауской области" в государственное учреждение "Отдел по делам обороны Индерского района Атырауской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государственное учреждение "Восточно-Казахстанский областной военный комиссариат" в государственное учреждение "Департамент по делам обороны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государственное учреждение "Усть-Каменогорский городской военный комиссариат Восточно-Казахстанской области" в государственное учреждение "Управление по делам обороны города Усть-Каменогорск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государственное учреждение "Абайский объединенный военный комиссариат Восточно-Казахстанской области" в государственное учреждение "Объединенный отдел по делам обороны Абайского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государственное учреждение "Аягузский объединенный городской военный комиссариат Восточно-Казахстанской области" в государственное учреждение "Объединенный отдел по делам обороны города Аягуз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государственное учреждение "Бескарагайский районный военный комиссариат Восточно-Казахстанской области" в государственное учреждение "Отдел по делам обороны Бескарагайского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государственное учреждение "Бородулихинский районный военный комиссариат Восточно-Казахстанской области" в государственное учреждение "Отдел по делам обороны Бородулихинского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государственное учреждение "Глубоковский районный военный комиссариат Восточно-Казахстанской области" в государственное учреждение "Отдел по делам обороны Глубоковского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государственное учреждение "Жарминский районный военный комиссариат Восточно-Казахстанской области" в государственное учреждение "Отдел по делам обороны Жарминского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государственное учреждение "Зайсанский районный военный комиссариат Восточно-Казахстанской области" в государственное учреждение "Отдел по делам обороны Зайсанского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государственное учреждение "Зыряновский объединенный районный военный комиссариат Восточно-Казахстанской области" в государственное учреждение "Объединенный отдел по делам обороны Зыряновского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государственное учреждение "Катон-Карагайский районный военный комиссариат Восточно-Казахстанской области" в государственное учреждение "Отдел по делам обороны Катон-Карагайского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государственное учреждение "Кокпектинский районный военный комиссариат Восточно-Казахстанской области" в государственное учреждение "Отдел по делам обороны Кокпектинского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государственное учреждение "Курчатовский городской военный комиссариат Восточно-Казахстанской области" в государственное учреждение "Отдел по делам обороны города Курчатов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государственное учреждение "Курчумский районный военный комиссариат Восточно-Казахстанской области" в государственное учреждение "Отдел по делам обороны Курчумского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государственное учреждение "Лениногорский городской военный комиссариат Восточно-Казахстанской области" в государственное учреждение "Отдел по делам обороны города Риддер Восточно-Казахстанской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государственное учреждение "Семипалатинский городской военный комиссариат Восточно-Казахстанской области" в государственное учреждение "Управление по делам обороны города Семипалатинска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государственное учреждение "Тарбагатайский районный военный комиссариат Восточно-Казахстанской области" в государственное учреждение "Отдел по делам обороны Тарбагатайского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государственное учреждение "Уланский районный военный комиссариат Восточно-Казахстанской области" в государственное учреждение "Отдел по делам обороны Уланского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государственное учреждение "Урджарский районный военный комиссариат Восточно-Казахстанской области" в государственное учреждение "Отдел по делам обороны Урджарского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государственное учреждение "Шемонаихинский районный военный комиссариат Восточно-Казахстанской области" в государственное учреждение "Отдел по делам обороны Шемонаихинского района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государственное учреждение "Жамбылский областной военный комиссариат" в государственное учреждение "Департамент по делам обороны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государственное учреждение "Таразский городской военный комиссариат Жамбылской области" в государственное учреждение "Управление по делам обороны города Тараз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государственное учреждение "Байзакский районный военный комиссариат Жамбылской области" в государственное учреждение "Отдел по делам обороны Байзакского района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государственное учреждение "Жамбылский районный военный комиссариат Жамбылской области" в государственное учреждение "Отдел по делам обороны Жамбылского района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государственное учреждение "Жанатасский объединенный городской военный комиссариат Жамбылской области" в государственное учреждение "Объединенный отдел по делам обороны города Жанатас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государственное учреждение "Жуалынский районный военный комиссариат Жамбылской области" в государственное учреждение "Отдел по делам обороны Жуалынского района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государственное учреждение "Каратауский объединенный городской военный комиссариат Жамбылской области" в государственное учреждение "Объединенный отдел по делам обороны города Каратау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государственное учреждение "Кордайский районный военный комиссариат Жамбылской области" в государственное учреждение "Отдел по делам обороны Кордайского района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государственное учреждение "Меркенский районный военный комиссариат Жамбылской области" в государственное учреждение "Отдел по делам обороны Меркенского района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государственное учреждение "Мойынкумский районный военный комиссариат Жамбылской области" в государственное учреждение "Отдел по делам обороны Мойынкумского района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государственное учреждение "Турар Рыскуловский районный военный комиссариат Жамбылской области" в государственное учреждение "Отдел по делам обороны района Турара Рыскулова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109) государственное учреждение "Шуский районный военный комиссариат Жамбылской области" в государственное учреждение "Отдел по делам обороны Шуского района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государственное учреждение "Западно-Казахстанский областной военный комиссариат" в государственное учреждение "Департамент по делам обороны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государственное учреждение "Акжаикский районный военный комиссариат Западно-Казахстанской области" в государственное учреждение "Отдел по делам обороны Акжаикского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государственное учреждение "Бурлинский районный военный комиссариат Западно-Казахстанской области" в государственное учреждение "Отдел по делам обороны Бурлинского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113) государственное учреждение "Жангалинский районный военный комиссариат Западно-Казахстанской области" в государственное учреждение "Отдел по делам обороны Жангалинского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114) государственное учреждение "Жаныбекский районный военный комиссариат Западно-Казахстанской области" в государственное учреждение "Отдел по делам обороны Жаныбекского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115) государственное учреждение "Зеленовский районный военный комиссариат Западно-Казахстанской области" в государственное учреждение "Отдел по делам обороны Зеленовского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116) государственное учреждение "Казталовский районный военный комиссариат Западно-Казахстанской области" в государственное учреждение "Отдел по делам обороны Казталовского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117) государственное учреждение "Каратобинский районный военный комиссариат Западно-Казахстанской области" в государственное учреждение "Отдел по делам обороны Каратобинского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государственное учреждение "Сырымский районный военный комиссариат Западно-Казахстанской области" в государственное учреждение "Отдел по делам обороны Сырымского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119) государственное учреждение "Таскалинский районный военный комиссариат Западно-Казахстанской области" в государственное учреждение "Отдел по делам обороны Таскалинского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120) государственное учреждение "Теректинский районный военный комиссариат Западно-Казахстанской области" в государственное учреждение "Отдел по делам обороны Теректинского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121) государственное учреждение "Уральский городской военный комиссариат Западно-Казахстанской области" в государственное учреждение "Управление по делам обороны города Уральск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122) государственное учреждение "Бокейординский районный военный комиссариат Западно-Казахстанской области" в государственное учреждение "Отдел по делам обороны Бокейординского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123) государственное учреждение "Чингирлауский районный военный комиссариат Западно-Казахстанской области" в государственное учреждение "Отдел по делам обороны Чингирлауского района Западно-Казахстанской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124) государственное учреждение "Карагандинский областной военный комиссариат" в государственное учреждение "Департамент по делам обороны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125) государственное учреждение "Абайский районный военный комиссариат Карагандинской области" в государственное учреждение "Отдел по делам обороны Абайского района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126) государственное учреждение "Балхашский объединенный городской военный комиссариат Карагандинской области" в государственное учреждение "Объединенный отдел по делам обороны города Балхаш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127) государственное учреждение "Бухар-Жырауский районный военный комиссариат Карагандинской области" в государственное учреждение "Отдел по делам обороны Бухар-Жырауского района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128) государственное учреждение "Жанааркинский районный военный комиссариат Карагандинской области" в государственное учреждение "Отдел по делам обороны Жанааркинского района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129) государственное учреждение "Жезказганский городской военный комиссариат Карагандинской области" в государственное учреждение "Управление по делам обороны города Жезказган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130) государственное учреждение "Каражалинский городской военный комиссариат Карагандинской области" в государственное учреждение "Отдел по делам обороны города Каражал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131) государственное учреждение "Каркаралинский районный военный комиссариат Карагандинской области" в государственное учреждение "Отдел по делам обороны Каркаралинского района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132) государственное учреждение "Нуринский районный военный комиссариат Карагандинской области" в государственное учреждение "Отдел по делам обороны Нуринского района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133) государственное учреждение "Октябрьский районный военный комиссариат города Караганды" в государственное учреждение "Отдел по делам обороны Октябрьского района города Караганды";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134) государственное учреждение "Осакаровский районный военный комиссариат Карагандинской области" в государственное учреждение "Отдел по делам обороны Осакаровского района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135) государственное учреждение "Саранский городской военный комиссариат Карагандинской области" в государственное учреждение "Отдел по делам обороны города Сарань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136) государственное учреждение "Сатпаевский городской военный комиссариат Карагандинской области" в государственное учреждение "Отдел по делам обороны города Сатпаев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137) государственное учреждение "Советский районный военный комиссариат города Караганды" в государственное учреждение "Отдел по делам обороны Советского района города Караганды";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138) государственное учреждение "Темиртауский городской военный комиссариат Карагандинской области" в государственное учреждение "Управление по делам обороны города Темиртау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139) государственное учреждение "Шахтинский городской военный комиссариат Карагандинской области" в государственное учреждение "Отдел по делам обороны города Шахтинск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140) государственное учреждение "Шетский объединенный районный военный комиссариат Карагандинской области" в государственное учреждение "Объединенный отдел по делам обороны Шетского района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141) государственное учреждение "Улытауский районный военный комиссариат Карагандинской области" в государственное учреждение "Отдел по делам обороны Улытауского района Карагандинской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142) государственное учреждение "Кызылординский областной военный комиссариат" в государственное учреждение "Департамент по делам обороны Кызылординской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143) государственное учреждение "Кызылординский городской военный комиссариат" в государственное учреждение "Управление по делам обороны города Кызылорда";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144) государственное учреждение "Аральский районный военный комиссариат Кызылординской области" в государственное учреждение "Отдел по делам обороны Аральского района Кызылординской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145) государственное учреждение "Байконырский городской военный комиссариат Кызылординской области" в государственное учреждение "Отдел по делам обороны города Байконыр Кызылординской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146) государственное учреждение "Жалагашский объединенный районный военный комиссариат Кызылординской области" в государственное учреждение "Объединенный отдел по делам обороны Жалагашского района Кызылординской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147) государственное учреждение "Жанакорганский районный военный комиссариат Кызылординской области" в государственное учреждение "Отдел по делам обороны Жанакорганского района Кызылординской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148) государственное учреждение "Казалинский районный военный комиссариат Кызылординской области" в государственное учреждение "Отдел по делам обороны Казалинского района Кызылординской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149) государственное учреждение "Кармакшинский районный военный комиссариат Кызылординской области" в государственное учреждение "Отдел по делам обороны Кармакшинского района Кызылординской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150) государственное учреждение "Шиелийский районный военный комиссариат Кызылординской области" в государственное учреждение "Отдел по делам обороны Шиелийского района Кызылординской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151) государственное учреждение "Костанайский областной военный комиссариат" в государственное учреждение "Департамент по делам обороны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152) государственное учреждение "Амангельдинский районный военный комиссариат Костанайской области" в государственное учреждение "Отдел по делам обороны Амангельдинского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153) государственное учреждение "Аулиекольский районный военный комиссариат Костанайской области" в государственное учреждение "Отдел по делам обороны Аулиекольского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154) государственное учреждение "Денисовский районный военный комиссариат Костанайской области" в государственное учреждение "Отдел по делам обороны Денисовского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155) государственное учреждение "Жангильдинский районный военный комиссариат Костанайской области" в государственное учреждение "Отдел по делам обороны Жангильдинского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156) государственное учреждение "Жетикаринский районный военный комиссариат Костанайской области" в государственное учреждение "Отдел по делам обороны Жетикаринского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157) государственное учреждение "Камыстинский районный военный комиссариат Костанайской области" в государственное учреждение "Отдел по делам обороны Камыстинского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158) государственное учреждение "Карабалыкский районный военный комиссариат Костанайской области" в государственное учреждение "Отдел по делам обороны Карабалыкского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159) государственное учреждение "Карасуский районный военный комиссариат Костанайской области" в государственное учреждение "Отдел по делам обороны Карасуского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160) государственное учреждение "Костанайский объединенный районный военный комиссариат Костанайской области" в государственное учреждение "Объединенный отдел по делам обороны Костанайского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161) государственное учреждение "Мендыкаринский районный военный комиссариат Костанайской области" в государственное учреждение "Отдел по делам обороны Мендыкаринского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162) государственное учреждение "Наурзумский районный военный комиссариат Костанайской области" в государственное учреждение "Отдел по делам обороны Наурзумского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163) государственное учреждение "Сарыкольский районный военный комиссариат Костанайской области" в государственное учреждение "Отдел по делам обороны Сарыкольского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164) государственное учреждение "Тарановский районный военный комиссариат Костанайской области" в государственное учреждение "Отдел по делам обороны Тарановского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165) государственное учреждение "Узункольский районный военный комиссариат Костанайской области" в государственное учреждение "Отдел по делам обороны Узункольского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166) государственное учреждение "Федоровский районный военный комиссариат Костанайской области" в государственное учреждение "Отдел по делам обороны Федоровского района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167) государственное учреждение "Аркалыкский городской военный комиссариат Костанайской области" в государственное учреждение "Отдел по делам обороны города Аркалык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168) государственное учреждение "Лисаковский городской военный комиссариат Костанайской области" в государственное учреждение "Отдел по делам обороны города Лисаковск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169) государственное учреждение "Рудненский городской военный комиссариат Костанайской области" в государственное учреждение "Отдел по делам обороны города Рудный Костанайской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170) государственное учреждение "Костанайский городской военный комиссариат Костанайской области" в государственное учреждение "Управление по делам обороны города Костанай";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171) государственное учреждение "Мангистауский областной военный комиссариат" в государственное учреждение "Департамент по делам обороны Мангистауской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172) государственное учреждение "Актауский городской военный комиссариат Мангистауской области" в государственное учреждение "Управление по делам обороны города Актау";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173) государственное учреждение "Бейнеуский районный военный комиссариат Мангистауской области" в государственное учреждение "Отдел по делам обороны Бейнеуского района Мангистауской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174) государственное учреждение "Жанаозенский городской военный комиссариат Мангистауской области" в государственное учреждение "Отдел по делам обороны города Жанаозен Мангистауской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175) государственное учреждение "Мангистауский районный военный комиссариат Мангистауской области" в государственное учреждение "Отдел по делам обороны Мангистауского района Мангистауской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176) государственное учреждение "Тупкараганский городской военный комиссариат Мангистауской области" в государственное учреждение "Отдел по делам обороны Тупкараганского района Мангистауской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177) государственное учреждение "Павлодарский областной военный комиссариат" в государственное учреждение "Департамент по делам обороны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178) государственное учреждение "Аксуский объединенный городской военный комиссариат Павлодарской области" в государственное учреждение "Объединенный отдел по делам обороны города Аксу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179) государственное учреждение "Актогайский районный военный комиссариат Павлодарской области" в государственное учреждение "Отдел по делам обороны Актогайского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180) государственное учреждение "Баянаульский районный военный комиссариат Павлодарской области" в государственное учреждение "Отдел по делам обороны Баянаульского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181) государственное учреждение "Железинский районный военный комиссариат Павлодарской области" в государственное учреждение "Отдел по делам обороны Железинского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182) государственное учреждение "Иртышский районный военный комиссариат Павлодарской области" в государственное учреждение "Отдел по делам обороны Иртышского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183) государственное учреждение "Качирский районный военный комиссариат Павлодарской области" в государственное учреждение "Отдел по делам обороны Качирского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184) государственное учреждение "Лебяжинский районный военный комиссариат Павлодарской области" в государственное учреждение "Отдел по делам обороны Лебяжинского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185) государственное учреждение "Майский районный военный комиссариат Павлодарской области" в государственное учреждение "Отдел по делам обороны Майского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186) государственное учреждение "Павлодарский районный военный комиссариат Павлодарской области" в государственное учреждение "Отдел по делам обороны Павлодарского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187) государственное учреждение "Павлодарский городской военный комиссариат Павлодарской области" в государственное учреждение "Управление по делам обороны города Павлодар";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188) государственное учреждение "Успенский районный военный комиссариат Павлодарской области" в государственное учреждение "Отдел по делам обороны Успенского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189) государственное учреждение "Щербактинский районный военный комиссариат Павлодарской области" в государственное учреждение "Отдел по делам обороны Щербактинского района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190) государственное учреждение "Экибастузский объединенный городской военный комиссариат Павлодарской области" в государственное учреждение "Объединенный отдел по делам обороны города Экибастуз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191) государственное учреждение "Северо-Казахстанский областной военный комиссариат" в "Департамент по делам обороны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192) государственное учреждение "Акжарский районный военный комиссариат Северо-Казахстанской области" в государственное учреждение "Отдел по делам обороны Акжарского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193) государственное учреждение "Айыртауский районный военный комиссариат Северо-Казахстанской области" в государственное учреждение "Отдел по делам обороны Айыртауского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194) государственное учреждение "Аккайынский районный военный комиссариат Северо-Казахстанской области" в государственное учреждение "Отдел по делам обороны Аккайынского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195) государственное учреждение "Магжан Жумабаевский районный военный комиссариат Северо-Казахстанской области" в государственное учреждение "Отдел по делам обороны района имени Магжана Жумабаева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196) государственное учреждение "Есильский районный военный комиссариат Северо-Казахстанской области" в государственное учреждение "Отдел по делам обороны Есильского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197) государственное учреждение "Жамбылский районный военный комиссариат Северо-Казахстанской области" в государственное учреждение "Отдел по делам обороны Жамбылского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198) государственное учреждение "Кызылжарский районный военный комиссариат Северо-Казахстанской области" в государственное учреждение "Отдел по делам обороны Кызылжарского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199) государственное учреждение "Мамлютский районный военный комиссариат Северо-Казахстанской области" в государственное учреждение "Отдел по делам обороны Мамлютского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200) государственное учреждение "Петропавловский городской военный комиссариат Северо-Казахстанской области" в государственное учреждение "Управление по делам обороны города Петропавловска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201) государственное учреждение "Шал Акыновский объединенный районный военный комиссариат Северо-Казахстанской области" в государственное учреждение "Объединенный отдел по делам обороны района Шал Акына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202) государственное учреждение "Тайыншинский районный военный комиссариат Северо-Казахстанской области" в государственное учреждение "Отдел по делам обороны Тайыншинского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203) государственное учреждение "Тимирязевский районный военный комиссариат Северо-Казахстанской области" в государственное учреждение "Отдел по делам обороны Тимирязевского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204) государственное учреждение "Уалихановский районный военный комиссариат Северо-Казахстанской области" в государственное учреждение "Отдел по делам обороны Уалихановского района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205) государственное учреждение "Целинный районный военный комиссариат Северо-Казахстанской области" в государственное учреждение "Отдел по делам обороны района имени Габита Мусрепова Северо-Казахстанской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206) государственное учреждение "Южно-Казахстанский областной военный комиссариат" в государственное учреждение "Департамент по делам обороны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207) государственное учреждение "Арысский объединенный городской военный комиссариат Южно-Казахстанской области" в государственное учреждение "Объединенный отдел по делам обороны города Арысь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208) государственное учреждение "Байдибекский районный военный комиссариат Южно-Казахстанской области" в государственное учреждение "Отдел по делам обороны Байдибекского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209) государственное учреждение "Кентауский городской военный комиссариат Южно-Казахстанской области" в государственное учреждение "Отдел по делам обороны города Кентау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210) государственное учреждение "Кызыгуртский районный военный комиссариат Южно-Казахстанской области" в государственное учреждение "Отдел по делам обороны Казыгуртского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211) государственное учреждение "Мактааральский районный военный комиссариат Южно-Казахстанской области" в государственное учреждение "Отдел по делам обороны Мактааральского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212) государственное учреждение "Ордабасынский районный военный комиссариат Южно-Казахстанской области" в государственное учреждение "Отдел по делам обороны Ордабасынского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213) государственное учреждение "Отрарский районный военный комиссариат Южно-Казахстанской области" в государственное учреждение "Отдел по делам обороны Отрарского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214) государственное учреждение "Сайрамский районный военный комиссариат Южно-Казахстанской области" в государственное учреждение "Отдел по делам обороны Сайрамского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215) государственное учреждение "Сарыагашский объединенный городской военный комиссариат Южно-Казахстанской области" в государственное учреждение "Объединенный отдел по делам обороны города Сарыагаш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216) государственное учреждение "Сузакский районный военный комиссариат Южно-Казахстанской области" в государственное учреждение "Отдел по делам обороны Сузакского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217) государственное учреждение "Толебийский объединенный городской военный комиссариат Южно-Казахстанской области" в государственное учреждение "Объединенный отдел по делам обороны Толебийского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218) государственное учреждение "Туркестанский объединенный городской военный комиссариат Южно-Казахстанской области" в государственное учреждение "Объединенный отдел по делам обороны города Туркестан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219) государственное учреждение "Тюлькубасский районный военный комиссариат Южно-Казахстанской области" в государственное учреждение "Отдел по делам обороны Тюлькубасского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220) государственное учреждение "Шардаринский районный военный комиссариат Южно-Казахстанской области" в государственное учреждение "Отдел по делам обороны Шардаринского района Южно-Казахстанской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221) государственное учреждение "Шымкентский городской военный комиссариат" в государственное учреждение "Управление по делам обороны города Шымкент Южно-Казахстанской области".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