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3aa51" w14:textId="a23aa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республиканских инвестиционных проектов для
финансирования разработки и проведения экспертиз технико-экономических обоснований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августа 2003 года N 796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20-1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декабря 2002 года "О республиканском бюджете на 2003 год"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республиканских инвестиционных проектов для финансирования разработки и проведения экспертиз технико-экономических обоснований за счет средств республиканской бюджетной программы 035 "Разработка и экспертиза технико-экономических обоснований республиканских инвестиционных проектов".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августа 2003 года N 796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Перечень республиканских инвестиционных проектов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финансирования разработки и проведения экспертиз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технико-экономических обоснований за счет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республиканской бюджетной программы 035 "Разработка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и экспертиза технико-экономических обоснований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республиканских инвестиционных проектов"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перечень внесены изменения - постановлением Правительства РК от 21 октября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1068 </w:t>
      </w:r>
      <w:r>
        <w:rPr>
          <w:rFonts w:ascii="Times New Roman"/>
          <w:b w:val="false"/>
          <w:i w:val="false"/>
          <w:color w:val="ff0000"/>
          <w:sz w:val="28"/>
        </w:rPr>
        <w:t xml:space="preserve"> ; от 26 декабря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1328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             !Объем финансиро-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             !вания разработки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             !и проведения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            Наименование проекта              !государственной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                                        !экспертизы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             !технико-экономи-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             !ческих обоснова-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             !ний (млн.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                     2                       !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Министерство внутренних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Строительство баз хранения                           1,59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  Ведомственная сеть связи внутренних войск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Министерства внутренних дел Республики               0,60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  Строительство учебного центра по горной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подготовке внутренних войск Министерства             0,80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внутренних дел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 Создание и развитие учебно-материальной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базы в Петропавловском высшем военном                1,25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училище внутренних войск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внутренних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Министерство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  Строительство НИИ скорой медицинской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помощи на 240 коек со станцией скорой               73,00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помощи в городе Астане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 Строительство перинатального центра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350 коек с женской консультацией на 250             16,20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пос/смену в городе Астане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 Строительство спального корпуса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детского реабилитационного центра "Балбулак" на      1,70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125 коек в городе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 Строительство малокомплектной школы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Республиканском детско-подростковом                  1,40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туберкулезном санатории "Боровое"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  Строительство лечебного корпуса на 150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коек при Научном центре педиатрии и                 23,00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детской хирургии в городе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9-1 Развитие мобильной и телемедицины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сельском здравоохранении                            28,00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9-2 Создание Единой информационной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здравоохранения Республики Казахстан                 12,00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Министерство культуры, информации и общественного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согласия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 Организация Иссыкского археологического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заповедника в Иссыкском районе                       0,75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Алматинской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 Организация Берельского археологического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заповедника в Катон-Карагайском районе               0,75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Восточно-Казахстанской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 Строительство этно-культурного комплекса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"Ставка Абылай хана" в п. Боровое                    6,98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Акмолинской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Министерство образования 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 Строительство Школы будущего в городе Астане        12,00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 Реконструкция комплекса зданий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Национальной академии наук Республики                4,05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  Строительство и реконструкция объектов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Республиканского эстрадно-циркового                  3,74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колледжа имени Ж. Елебекова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  Строительство общежития Казахской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национальной Академии музыки на 250 мест             1,91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городе Астане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Министерство транспорта и коммуникаций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  Реконструкция автодороги Самара-Шымкент              8,30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участке границы Актюбинской области-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Кызылорда-Шымкент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  Реконструкция автодороги Георгиевка-Тараз-           7,00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Шымкент-граница Узбекистана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  Реконструкция автодороги Алматы-Усть-Каменогорск    12,00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Министерство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  Создание колонии особого режима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осужденных, приговоренных к пожизненному             5,00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лишению свободы в городе Павлодаре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20-1 Строительство здания Министерства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Республики Казахстан в новом деловом центре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города Астаны                                       13,36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Агентство таможенного контроля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  Развитие и строительство приграничных таможенных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постов, единых контрольно-пропускных пунктов,       17,00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объектов таможенной инфраструктуры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  Строительство единых контрольно-пропускных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пунктов на железнодорожных                          34,00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пунктах пропуска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Агентство Республики Казахстан по туризму и спорту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  Республиканская база лыжного 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г. Щучинске                                        7,43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