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2b0d2" w14:textId="812b0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Протокола к Договору между Республикой Казахстан и Грузией о взаимной правовой помощи по гражданским и уголовным делам от 17 сентября 1996 года"</w:t>
      </w:r>
    </w:p>
    <w:p>
      <w:pPr>
        <w:spacing w:after="0"/>
        <w:ind w:left="0"/>
        <w:jc w:val="both"/>
      </w:pPr>
      <w:r>
        <w:rPr>
          <w:rFonts w:ascii="Times New Roman"/>
          <w:b w:val="false"/>
          <w:i w:val="false"/>
          <w:color w:val="000000"/>
          <w:sz w:val="28"/>
        </w:rPr>
        <w:t>Постановление Правительства Республики Казахстан от 11 августа 2003 года N 798</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Президента Республики Казахстан проект Указа Президента Республики Казахстан "О подписании Протокола к Договору между Республикой Казахстан и Грузией о взаимной правовой помощи по гражданским и уголовным делам от 17 сентября 1996 года".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      Проект        </w:t>
      </w:r>
    </w:p>
    <w:p>
      <w:pPr>
        <w:spacing w:after="0"/>
        <w:ind w:left="0"/>
        <w:jc w:val="left"/>
      </w:pPr>
      <w:r>
        <w:rPr>
          <w:rFonts w:ascii="Times New Roman"/>
          <w:b/>
          <w:i w:val="false"/>
          <w:color w:val="000000"/>
        </w:rPr>
        <w:t xml:space="preserve"> Указ </w:t>
      </w:r>
      <w:r>
        <w:br/>
      </w:r>
      <w:r>
        <w:rPr>
          <w:rFonts w:ascii="Times New Roman"/>
          <w:b/>
          <w:i w:val="false"/>
          <w:color w:val="000000"/>
        </w:rPr>
        <w:t xml:space="preserve">
Президента Республики Казахстан </w:t>
      </w:r>
    </w:p>
    <w:bookmarkStart w:name="z1" w:id="0"/>
    <w:p>
      <w:pPr>
        <w:spacing w:after="0"/>
        <w:ind w:left="0"/>
        <w:jc w:val="left"/>
      </w:pPr>
      <w:r>
        <w:rPr>
          <w:rFonts w:ascii="Times New Roman"/>
          <w:b/>
          <w:i w:val="false"/>
          <w:color w:val="000000"/>
        </w:rPr>
        <w:t xml:space="preserve"> 
О подписании Протокола к Договору </w:t>
      </w:r>
      <w:r>
        <w:br/>
      </w:r>
      <w:r>
        <w:rPr>
          <w:rFonts w:ascii="Times New Roman"/>
          <w:b/>
          <w:i w:val="false"/>
          <w:color w:val="000000"/>
        </w:rPr>
        <w:t xml:space="preserve">
между Республикой Казахстан и Грузией о взаимной </w:t>
      </w:r>
      <w:r>
        <w:br/>
      </w:r>
      <w:r>
        <w:rPr>
          <w:rFonts w:ascii="Times New Roman"/>
          <w:b/>
          <w:i w:val="false"/>
          <w:color w:val="000000"/>
        </w:rPr>
        <w:t xml:space="preserve">
правовой помощи по гражданским и уголовной делам </w:t>
      </w:r>
      <w:r>
        <w:br/>
      </w:r>
      <w:r>
        <w:rPr>
          <w:rFonts w:ascii="Times New Roman"/>
          <w:b/>
          <w:i w:val="false"/>
          <w:color w:val="000000"/>
        </w:rPr>
        <w:t xml:space="preserve">
от 17 сентября 1996 года </w:t>
      </w:r>
    </w:p>
    <w:bookmarkEnd w:id="0"/>
    <w:p>
      <w:pPr>
        <w:spacing w:after="0"/>
        <w:ind w:left="0"/>
        <w:jc w:val="both"/>
      </w:pPr>
      <w:r>
        <w:rPr>
          <w:rFonts w:ascii="Times New Roman"/>
          <w:b/>
          <w:i w:val="false"/>
          <w:color w:val="000000"/>
          <w:sz w:val="28"/>
        </w:rPr>
        <w:t xml:space="preserve">      Постановляю: </w:t>
      </w:r>
      <w:r>
        <w:br/>
      </w:r>
      <w:r>
        <w:rPr>
          <w:rFonts w:ascii="Times New Roman"/>
          <w:b w:val="false"/>
          <w:i w:val="false"/>
          <w:color w:val="000000"/>
          <w:sz w:val="28"/>
        </w:rPr>
        <w:t xml:space="preserve">
      1. Одобрить прилагаемый проект Протокола к Договору между Республикой Казахстан и Грузией о взаимной правовой помощи по гражданским и уголовным делам от 17 сентября 1996 года. </w:t>
      </w:r>
      <w:r>
        <w:br/>
      </w:r>
      <w:r>
        <w:rPr>
          <w:rFonts w:ascii="Times New Roman"/>
          <w:b w:val="false"/>
          <w:i w:val="false"/>
          <w:color w:val="000000"/>
          <w:sz w:val="28"/>
        </w:rPr>
        <w:t xml:space="preserve">
      2. Уполномочить Министра юстиции Республики Казахстан Жумабекова Оналсына Исламовича подписать от имени Республики Казахстан Протокол к Договору между Республикой Казахстан и Грузией о взаимной правовой помощи по гражданским и уголовным делам от 17 сентября 1996 года путем обмена альтернатами по дипломатическим каналам. </w:t>
      </w:r>
      <w:r>
        <w:br/>
      </w:r>
      <w:r>
        <w:rPr>
          <w:rFonts w:ascii="Times New Roman"/>
          <w:b w:val="false"/>
          <w:i w:val="false"/>
          <w:color w:val="000000"/>
          <w:sz w:val="28"/>
        </w:rPr>
        <w:t xml:space="preserve">
      3. Настоящий Указ вступает в силу со дня подписания.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
к Договору между Республикой Казахстан и Грузией </w:t>
      </w:r>
      <w:r>
        <w:br/>
      </w:r>
      <w:r>
        <w:rPr>
          <w:rFonts w:ascii="Times New Roman"/>
          <w:b/>
          <w:i w:val="false"/>
          <w:color w:val="000000"/>
        </w:rPr>
        <w:t xml:space="preserve">
о взаимной правовой помощи по гражданским и уголовным </w:t>
      </w:r>
      <w:r>
        <w:br/>
      </w:r>
      <w:r>
        <w:rPr>
          <w:rFonts w:ascii="Times New Roman"/>
          <w:b/>
          <w:i w:val="false"/>
          <w:color w:val="000000"/>
        </w:rPr>
        <w:t xml:space="preserve">
 делам от 17 сентября 1996 года </w:t>
      </w:r>
    </w:p>
    <w:bookmarkEnd w:id="1"/>
    <w:p>
      <w:pPr>
        <w:spacing w:after="0"/>
        <w:ind w:left="0"/>
        <w:jc w:val="both"/>
      </w:pPr>
      <w:r>
        <w:rPr>
          <w:rFonts w:ascii="Times New Roman"/>
          <w:b w:val="false"/>
          <w:i w:val="false"/>
          <w:color w:val="000000"/>
          <w:sz w:val="28"/>
        </w:rPr>
        <w:t xml:space="preserve">      Республика Казахстан и Грузия, далее именуемые Договаривающиеся Стороны, </w:t>
      </w:r>
      <w:r>
        <w:br/>
      </w:r>
      <w:r>
        <w:rPr>
          <w:rFonts w:ascii="Times New Roman"/>
          <w:b w:val="false"/>
          <w:i w:val="false"/>
          <w:color w:val="000000"/>
          <w:sz w:val="28"/>
        </w:rPr>
        <w:t xml:space="preserve">
      в целях осуществления сотрудничества в области правовых отношений, </w:t>
      </w:r>
      <w:r>
        <w:br/>
      </w:r>
      <w:r>
        <w:rPr>
          <w:rFonts w:ascii="Times New Roman"/>
          <w:b w:val="false"/>
          <w:i w:val="false"/>
          <w:color w:val="000000"/>
          <w:sz w:val="28"/>
        </w:rPr>
        <w:t xml:space="preserve">
      на основе уважения суверенитета и взаимности, </w:t>
      </w:r>
      <w:r>
        <w:br/>
      </w:r>
      <w:r>
        <w:rPr>
          <w:rFonts w:ascii="Times New Roman"/>
          <w:b w:val="false"/>
          <w:i w:val="false"/>
          <w:color w:val="000000"/>
          <w:sz w:val="28"/>
        </w:rPr>
        <w:t xml:space="preserve">
      договорились внести в Договор между Республикой Казахстан и Грузией о взаимной правовой помощи по гражданским и уголовным делам от 17 сентября 1996 года следующее изменение: </w:t>
      </w:r>
      <w:r>
        <w:br/>
      </w:r>
      <w:r>
        <w:rPr>
          <w:rFonts w:ascii="Times New Roman"/>
          <w:b w:val="false"/>
          <w:i w:val="false"/>
          <w:color w:val="000000"/>
          <w:sz w:val="28"/>
        </w:rPr>
        <w:t xml:space="preserve">
      1. Статью 28 исключить. </w:t>
      </w:r>
      <w:r>
        <w:br/>
      </w:r>
      <w:r>
        <w:rPr>
          <w:rFonts w:ascii="Times New Roman"/>
          <w:b w:val="false"/>
          <w:i w:val="false"/>
          <w:color w:val="000000"/>
          <w:sz w:val="28"/>
        </w:rPr>
        <w:t xml:space="preserve">
      2. Настоящий Протокол является неотъемлемой частью Договора, подлежит ратификации Договаривающимися Сторонами и вступит в силу после обмена ратификационными грамотами. </w:t>
      </w:r>
      <w:r>
        <w:br/>
      </w:r>
      <w:r>
        <w:rPr>
          <w:rFonts w:ascii="Times New Roman"/>
          <w:b w:val="false"/>
          <w:i w:val="false"/>
          <w:color w:val="000000"/>
          <w:sz w:val="28"/>
        </w:rPr>
        <w:t>
 </w:t>
      </w:r>
      <w:r>
        <w:br/>
      </w:r>
      <w:r>
        <w:rPr>
          <w:rFonts w:ascii="Times New Roman"/>
          <w:b w:val="false"/>
          <w:i w:val="false"/>
          <w:color w:val="000000"/>
          <w:sz w:val="28"/>
        </w:rPr>
        <w:t xml:space="preserve">
        Совершено в городе ________"___"_____200__года в двух </w:t>
      </w:r>
      <w:r>
        <w:br/>
      </w:r>
      <w:r>
        <w:rPr>
          <w:rFonts w:ascii="Times New Roman"/>
          <w:b w:val="false"/>
          <w:i w:val="false"/>
          <w:color w:val="000000"/>
          <w:sz w:val="28"/>
        </w:rPr>
        <w:t xml:space="preserve">
экземплярах, каждый на казахском, грузинском и русском языках, причем все тексты имеют одинаковую силу. </w:t>
      </w:r>
    </w:p>
    <w:p>
      <w:pPr>
        <w:spacing w:after="0"/>
        <w:ind w:left="0"/>
        <w:jc w:val="both"/>
      </w:pPr>
      <w:r>
        <w:rPr>
          <w:rFonts w:ascii="Times New Roman"/>
          <w:b w:val="false"/>
          <w:i/>
          <w:color w:val="000000"/>
          <w:sz w:val="28"/>
        </w:rPr>
        <w:t xml:space="preserve">      За Республику Казахстан               За Грузию </w:t>
      </w:r>
    </w:p>
    <w:bookmarkStart w:name="z3" w:id="2"/>
    <w:p>
      <w:pPr>
        <w:spacing w:after="0"/>
        <w:ind w:left="0"/>
        <w:jc w:val="left"/>
      </w:pPr>
      <w:r>
        <w:rPr>
          <w:rFonts w:ascii="Times New Roman"/>
          <w:b/>
          <w:i w:val="false"/>
          <w:color w:val="000000"/>
        </w:rPr>
        <w:t xml:space="preserve"> 
Договор </w:t>
      </w:r>
      <w:r>
        <w:br/>
      </w:r>
      <w:r>
        <w:rPr>
          <w:rFonts w:ascii="Times New Roman"/>
          <w:b/>
          <w:i w:val="false"/>
          <w:color w:val="000000"/>
        </w:rPr>
        <w:t xml:space="preserve">
между Республикой Казахстан и Грузией </w:t>
      </w:r>
      <w:r>
        <w:br/>
      </w:r>
      <w:r>
        <w:rPr>
          <w:rFonts w:ascii="Times New Roman"/>
          <w:b/>
          <w:i w:val="false"/>
          <w:color w:val="000000"/>
        </w:rPr>
        <w:t xml:space="preserve">
о взаимной правовой помощи по гражданским </w:t>
      </w:r>
      <w:r>
        <w:br/>
      </w:r>
      <w:r>
        <w:rPr>
          <w:rFonts w:ascii="Times New Roman"/>
          <w:b/>
          <w:i w:val="false"/>
          <w:color w:val="000000"/>
        </w:rPr>
        <w:t xml:space="preserve">
и уголовным делам </w:t>
      </w:r>
    </w:p>
    <w:bookmarkEnd w:id="2"/>
    <w:p>
      <w:pPr>
        <w:spacing w:after="0"/>
        <w:ind w:left="0"/>
        <w:jc w:val="both"/>
      </w:pPr>
      <w:r>
        <w:rPr>
          <w:rFonts w:ascii="Times New Roman"/>
          <w:b w:val="false"/>
          <w:i w:val="false"/>
          <w:color w:val="000000"/>
          <w:sz w:val="28"/>
        </w:rPr>
        <w:t xml:space="preserve">      Республика Казахстан и Грузия, в дальнейшем именуемые Договаривающиеся Стороны, в целях осуществления сотрудничества в области правовых отношений на основе уважения суверенитета и взаимности решили оказывать друг другу правовую помощь по гражданским и уголовным делам и с этой целью договорились о нижеследующем: </w:t>
      </w:r>
    </w:p>
    <w:bookmarkStart w:name="z4" w:id="3"/>
    <w:p>
      <w:pPr>
        <w:spacing w:after="0"/>
        <w:ind w:left="0"/>
        <w:jc w:val="left"/>
      </w:pPr>
      <w:r>
        <w:rPr>
          <w:rFonts w:ascii="Times New Roman"/>
          <w:b/>
          <w:i w:val="false"/>
          <w:color w:val="000000"/>
        </w:rPr>
        <w:t xml:space="preserve"> 
Глава I </w:t>
      </w:r>
      <w:r>
        <w:br/>
      </w:r>
      <w:r>
        <w:rPr>
          <w:rFonts w:ascii="Times New Roman"/>
          <w:b/>
          <w:i w:val="false"/>
          <w:color w:val="000000"/>
        </w:rPr>
        <w:t xml:space="preserve">
Общие положения </w:t>
      </w:r>
    </w:p>
    <w:bookmarkEnd w:id="3"/>
    <w:bookmarkStart w:name="z5" w:id="4"/>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Правовая защита </w:t>
      </w:r>
    </w:p>
    <w:bookmarkEnd w:id="4"/>
    <w:p>
      <w:pPr>
        <w:spacing w:after="0"/>
        <w:ind w:left="0"/>
        <w:jc w:val="both"/>
      </w:pPr>
      <w:r>
        <w:rPr>
          <w:rFonts w:ascii="Times New Roman"/>
          <w:b w:val="false"/>
          <w:i w:val="false"/>
          <w:color w:val="000000"/>
          <w:sz w:val="28"/>
        </w:rPr>
        <w:t xml:space="preserve">      1. Граждане одной Договаривающейся Стороны пользуются на территории другой Договаривающейся Стороны такой же правовой защитой своих личных и имущественных прав, как и граждане другой Договаривающейся Стороны. Они имеют право обращаться в суды, органы юстиции, прокуратуры и иные учреждения, к компетенции которых относятся гражданские и уголовные дела и могут возбуждать ходатайства и осуществлять другие процессуальные действия на тех же условиях, как и граждане другой Договаривающейся Стороны. </w:t>
      </w:r>
      <w:r>
        <w:br/>
      </w:r>
      <w:r>
        <w:rPr>
          <w:rFonts w:ascii="Times New Roman"/>
          <w:b w:val="false"/>
          <w:i w:val="false"/>
          <w:color w:val="000000"/>
          <w:sz w:val="28"/>
        </w:rPr>
        <w:t xml:space="preserve">
      2. Положения пункта 1 применяются также к юридическим лицам, </w:t>
      </w:r>
      <w:r>
        <w:br/>
      </w:r>
      <w:r>
        <w:rPr>
          <w:rFonts w:ascii="Times New Roman"/>
          <w:b w:val="false"/>
          <w:i w:val="false"/>
          <w:color w:val="000000"/>
          <w:sz w:val="28"/>
        </w:rPr>
        <w:t xml:space="preserve">
и приравненным к ним образованиям учрежденным на территории каждой из Договаривающихся Сторон в соответствии с их национальным законодательством. </w:t>
      </w:r>
      <w:r>
        <w:br/>
      </w:r>
      <w:r>
        <w:rPr>
          <w:rFonts w:ascii="Times New Roman"/>
          <w:b w:val="false"/>
          <w:i w:val="false"/>
          <w:color w:val="000000"/>
          <w:sz w:val="28"/>
        </w:rPr>
        <w:t xml:space="preserve">
      3. Термин "гражданские дела", употребляемый в настоящем Договоре, включает брачно-семейные, трудовые, наследственные, хозяйственные дела. </w:t>
      </w:r>
    </w:p>
    <w:bookmarkStart w:name="z6" w:id="5"/>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Правовая помощь </w:t>
      </w:r>
    </w:p>
    <w:bookmarkEnd w:id="5"/>
    <w:p>
      <w:pPr>
        <w:spacing w:after="0"/>
        <w:ind w:left="0"/>
        <w:jc w:val="both"/>
      </w:pPr>
      <w:r>
        <w:rPr>
          <w:rFonts w:ascii="Times New Roman"/>
          <w:b w:val="false"/>
          <w:i w:val="false"/>
          <w:color w:val="000000"/>
          <w:sz w:val="28"/>
        </w:rPr>
        <w:t xml:space="preserve">      Органы и учреждения Договаривающихся Сторон, упомянутые в пункте первом статьи 1 настоящего Договора, оказывают взаимную правовую помощь по гражданским и уголовным делам в соответствии со своей компетенцией, определяемой законодательством своей страны. </w:t>
      </w:r>
    </w:p>
    <w:bookmarkStart w:name="z7" w:id="6"/>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Объем правовой помощи </w:t>
      </w:r>
    </w:p>
    <w:bookmarkEnd w:id="6"/>
    <w:p>
      <w:pPr>
        <w:spacing w:after="0"/>
        <w:ind w:left="0"/>
        <w:jc w:val="both"/>
      </w:pPr>
      <w:r>
        <w:rPr>
          <w:rFonts w:ascii="Times New Roman"/>
          <w:b w:val="false"/>
          <w:i w:val="false"/>
          <w:color w:val="000000"/>
          <w:sz w:val="28"/>
        </w:rPr>
        <w:t xml:space="preserve">      Договаривающиеся Стороны оказывают друг другу правовую помощь с соблюдением требований своего законодательства путем: </w:t>
      </w:r>
      <w:r>
        <w:br/>
      </w:r>
      <w:r>
        <w:rPr>
          <w:rFonts w:ascii="Times New Roman"/>
          <w:b w:val="false"/>
          <w:i w:val="false"/>
          <w:color w:val="000000"/>
          <w:sz w:val="28"/>
        </w:rPr>
        <w:t xml:space="preserve">
      - выполнения процессуальных действий; </w:t>
      </w:r>
      <w:r>
        <w:br/>
      </w:r>
      <w:r>
        <w:rPr>
          <w:rFonts w:ascii="Times New Roman"/>
          <w:b w:val="false"/>
          <w:i w:val="false"/>
          <w:color w:val="000000"/>
          <w:sz w:val="28"/>
        </w:rPr>
        <w:t xml:space="preserve">
      - пересылки и вручения документов; </w:t>
      </w:r>
      <w:r>
        <w:br/>
      </w:r>
      <w:r>
        <w:rPr>
          <w:rFonts w:ascii="Times New Roman"/>
          <w:b w:val="false"/>
          <w:i w:val="false"/>
          <w:color w:val="000000"/>
          <w:sz w:val="28"/>
        </w:rPr>
        <w:t xml:space="preserve">
      - передачи вещественных доказательств; </w:t>
      </w:r>
      <w:r>
        <w:br/>
      </w:r>
      <w:r>
        <w:rPr>
          <w:rFonts w:ascii="Times New Roman"/>
          <w:b w:val="false"/>
          <w:i w:val="false"/>
          <w:color w:val="000000"/>
          <w:sz w:val="28"/>
        </w:rPr>
        <w:t xml:space="preserve">
      - направления материалов дела; </w:t>
      </w:r>
      <w:r>
        <w:br/>
      </w:r>
      <w:r>
        <w:rPr>
          <w:rFonts w:ascii="Times New Roman"/>
          <w:b w:val="false"/>
          <w:i w:val="false"/>
          <w:color w:val="000000"/>
          <w:sz w:val="28"/>
        </w:rPr>
        <w:t xml:space="preserve">
      - признания и исполнения судебных решений; </w:t>
      </w:r>
      <w:r>
        <w:br/>
      </w:r>
      <w:r>
        <w:rPr>
          <w:rFonts w:ascii="Times New Roman"/>
          <w:b w:val="false"/>
          <w:i w:val="false"/>
          <w:color w:val="000000"/>
          <w:sz w:val="28"/>
        </w:rPr>
        <w:t xml:space="preserve">
      - обеспечения иска; </w:t>
      </w:r>
      <w:r>
        <w:br/>
      </w:r>
      <w:r>
        <w:rPr>
          <w:rFonts w:ascii="Times New Roman"/>
          <w:b w:val="false"/>
          <w:i w:val="false"/>
          <w:color w:val="000000"/>
          <w:sz w:val="28"/>
        </w:rPr>
        <w:t xml:space="preserve">
      - предоставления запрашивающей Договаривающейся Стороне сведений о судимости; </w:t>
      </w:r>
      <w:r>
        <w:br/>
      </w:r>
      <w:r>
        <w:rPr>
          <w:rFonts w:ascii="Times New Roman"/>
          <w:b w:val="false"/>
          <w:i w:val="false"/>
          <w:color w:val="000000"/>
          <w:sz w:val="28"/>
        </w:rPr>
        <w:t xml:space="preserve">
      - розыска лиц; </w:t>
      </w:r>
      <w:r>
        <w:br/>
      </w:r>
      <w:r>
        <w:rPr>
          <w:rFonts w:ascii="Times New Roman"/>
          <w:b w:val="false"/>
          <w:i w:val="false"/>
          <w:color w:val="000000"/>
          <w:sz w:val="28"/>
        </w:rPr>
        <w:t xml:space="preserve">
      - проведения оперативно-розыскных мероприятий; </w:t>
      </w:r>
      <w:r>
        <w:br/>
      </w:r>
      <w:r>
        <w:rPr>
          <w:rFonts w:ascii="Times New Roman"/>
          <w:b w:val="false"/>
          <w:i w:val="false"/>
          <w:color w:val="000000"/>
          <w:sz w:val="28"/>
        </w:rPr>
        <w:t xml:space="preserve">
      - выдачи лиц, совершивших преступления, для привлечения их   к уголовной ответственности или приведения приговора в исполнение. </w:t>
      </w:r>
    </w:p>
    <w:bookmarkStart w:name="z8" w:id="7"/>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Порядок сношений при оказании </w:t>
      </w:r>
      <w:r>
        <w:br/>
      </w:r>
      <w:r>
        <w:rPr>
          <w:rFonts w:ascii="Times New Roman"/>
          <w:b/>
          <w:i w:val="false"/>
          <w:color w:val="000000"/>
        </w:rPr>
        <w:t xml:space="preserve">
правовой помощи </w:t>
      </w:r>
    </w:p>
    <w:bookmarkEnd w:id="7"/>
    <w:p>
      <w:pPr>
        <w:spacing w:after="0"/>
        <w:ind w:left="0"/>
        <w:jc w:val="both"/>
      </w:pPr>
      <w:r>
        <w:rPr>
          <w:rFonts w:ascii="Times New Roman"/>
          <w:b w:val="false"/>
          <w:i w:val="false"/>
          <w:color w:val="000000"/>
          <w:sz w:val="28"/>
        </w:rPr>
        <w:t xml:space="preserve">      1. При обращении с просьбами об оказании правовой помощи по гражданским и уголовным делам суды и другие компетентные учреждения Договаривающихся Сторон сносятся между собой через свои центральные учреждения, если настоящим Договором не установлено иное. </w:t>
      </w:r>
      <w:r>
        <w:br/>
      </w:r>
      <w:r>
        <w:rPr>
          <w:rFonts w:ascii="Times New Roman"/>
          <w:b w:val="false"/>
          <w:i w:val="false"/>
          <w:color w:val="000000"/>
          <w:sz w:val="28"/>
        </w:rPr>
        <w:t xml:space="preserve">
      2. К центральным учреждениям, упомянутым в пункте 1 настоящей статьи, относятся: </w:t>
      </w:r>
      <w:r>
        <w:br/>
      </w:r>
      <w:r>
        <w:rPr>
          <w:rFonts w:ascii="Times New Roman"/>
          <w:b w:val="false"/>
          <w:i w:val="false"/>
          <w:color w:val="000000"/>
          <w:sz w:val="28"/>
        </w:rPr>
        <w:t xml:space="preserve">
      со стороны Республики Казахстан - Министерство юстиции Республики Казахстан и Генеральная Прокуратура Республики Казахстан; </w:t>
      </w:r>
      <w:r>
        <w:br/>
      </w:r>
      <w:r>
        <w:rPr>
          <w:rFonts w:ascii="Times New Roman"/>
          <w:b w:val="false"/>
          <w:i w:val="false"/>
          <w:color w:val="000000"/>
          <w:sz w:val="28"/>
        </w:rPr>
        <w:t xml:space="preserve">
      со стороны Грузии - Министерство юстиции Грузии и Прокуратура Грузии. </w:t>
      </w:r>
    </w:p>
    <w:bookmarkStart w:name="z9" w:id="8"/>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Язык </w:t>
      </w:r>
    </w:p>
    <w:bookmarkEnd w:id="8"/>
    <w:p>
      <w:pPr>
        <w:spacing w:after="0"/>
        <w:ind w:left="0"/>
        <w:jc w:val="both"/>
      </w:pPr>
      <w:r>
        <w:rPr>
          <w:rFonts w:ascii="Times New Roman"/>
          <w:b w:val="false"/>
          <w:i w:val="false"/>
          <w:color w:val="000000"/>
          <w:sz w:val="28"/>
        </w:rPr>
        <w:t xml:space="preserve">      1. Учреждения Договаривающихся Сторон при взаимных сношениях по всем вопросам, затрагиваемым в настоящем Договоре, пользуются государственными языками Договаривающихся Сторон. </w:t>
      </w:r>
      <w:r>
        <w:br/>
      </w:r>
      <w:r>
        <w:rPr>
          <w:rFonts w:ascii="Times New Roman"/>
          <w:b w:val="false"/>
          <w:i w:val="false"/>
          <w:color w:val="000000"/>
          <w:sz w:val="28"/>
        </w:rPr>
        <w:t xml:space="preserve">
      2. В качестве рабочего языка может быть использован русский язык. </w:t>
      </w:r>
    </w:p>
    <w:bookmarkStart w:name="z10" w:id="9"/>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Оформление документов </w:t>
      </w:r>
    </w:p>
    <w:bookmarkEnd w:id="9"/>
    <w:p>
      <w:pPr>
        <w:spacing w:after="0"/>
        <w:ind w:left="0"/>
        <w:jc w:val="both"/>
      </w:pPr>
      <w:r>
        <w:rPr>
          <w:rFonts w:ascii="Times New Roman"/>
          <w:b w:val="false"/>
          <w:i w:val="false"/>
          <w:color w:val="000000"/>
          <w:sz w:val="28"/>
        </w:rPr>
        <w:t xml:space="preserve">      1. Документы, посылаемые компетентными органами Договаривающихся Сторон в порядке оказания правовой помощи, составленные на государственном языке, должны быть переведены на русский язык и подписаны компетентным лицом и удостоверены печатью. </w:t>
      </w:r>
      <w:r>
        <w:br/>
      </w:r>
      <w:r>
        <w:rPr>
          <w:rFonts w:ascii="Times New Roman"/>
          <w:b w:val="false"/>
          <w:i w:val="false"/>
          <w:color w:val="000000"/>
          <w:sz w:val="28"/>
        </w:rPr>
        <w:t xml:space="preserve">
      2. Договаривающиеся Стороны по взаимному соглашению могут установить образцы формуляров, которые будут использоваться при обращении за оказанием правовой помощи. </w:t>
      </w:r>
      <w:r>
        <w:br/>
      </w:r>
      <w:r>
        <w:rPr>
          <w:rFonts w:ascii="Times New Roman"/>
          <w:b w:val="false"/>
          <w:i w:val="false"/>
          <w:color w:val="000000"/>
          <w:sz w:val="28"/>
        </w:rPr>
        <w:t>
 </w:t>
      </w:r>
    </w:p>
    <w:bookmarkStart w:name="z11" w:id="10"/>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Форма просьбы (поручения) </w:t>
      </w:r>
      <w:r>
        <w:br/>
      </w:r>
      <w:r>
        <w:rPr>
          <w:rFonts w:ascii="Times New Roman"/>
          <w:b/>
          <w:i w:val="false"/>
          <w:color w:val="000000"/>
        </w:rPr>
        <w:t xml:space="preserve">
об оказании правовой помощи </w:t>
      </w:r>
    </w:p>
    <w:bookmarkEnd w:id="10"/>
    <w:p>
      <w:pPr>
        <w:spacing w:after="0"/>
        <w:ind w:left="0"/>
        <w:jc w:val="both"/>
      </w:pPr>
      <w:r>
        <w:rPr>
          <w:rFonts w:ascii="Times New Roman"/>
          <w:b w:val="false"/>
          <w:i w:val="false"/>
          <w:color w:val="000000"/>
          <w:sz w:val="28"/>
        </w:rPr>
        <w:t xml:space="preserve">      Просьба (поручение) об оказании правовой помощи должна быть составлена в письменной форме и иметь с учетом содержания поручения следующие реквизиты: </w:t>
      </w:r>
      <w:r>
        <w:br/>
      </w:r>
      <w:r>
        <w:rPr>
          <w:rFonts w:ascii="Times New Roman"/>
          <w:b w:val="false"/>
          <w:i w:val="false"/>
          <w:color w:val="000000"/>
          <w:sz w:val="28"/>
        </w:rPr>
        <w:t xml:space="preserve">
      а) наименование запрашивающего учреждения; </w:t>
      </w:r>
      <w:r>
        <w:br/>
      </w:r>
      <w:r>
        <w:rPr>
          <w:rFonts w:ascii="Times New Roman"/>
          <w:b w:val="false"/>
          <w:i w:val="false"/>
          <w:color w:val="000000"/>
          <w:sz w:val="28"/>
        </w:rPr>
        <w:t xml:space="preserve">
      б) наименование запрашиваемого учреждения; </w:t>
      </w:r>
      <w:r>
        <w:br/>
      </w:r>
      <w:r>
        <w:rPr>
          <w:rFonts w:ascii="Times New Roman"/>
          <w:b w:val="false"/>
          <w:i w:val="false"/>
          <w:color w:val="000000"/>
          <w:sz w:val="28"/>
        </w:rPr>
        <w:t xml:space="preserve">
      в) наименование дела, по которому запрашивается правовая помощь и содержание просьбы (поручения); </w:t>
      </w:r>
      <w:r>
        <w:br/>
      </w:r>
      <w:r>
        <w:rPr>
          <w:rFonts w:ascii="Times New Roman"/>
          <w:b w:val="false"/>
          <w:i w:val="false"/>
          <w:color w:val="000000"/>
          <w:sz w:val="28"/>
        </w:rPr>
        <w:t xml:space="preserve">
      г) имена и фамилии лиц, имеющих отношение к делу, их гражданство, пол, занятие, местожительство или местопребывание, год и место рождения; наименование и местонахождение юридического лица; </w:t>
      </w:r>
      <w:r>
        <w:br/>
      </w:r>
      <w:r>
        <w:rPr>
          <w:rFonts w:ascii="Times New Roman"/>
          <w:b w:val="false"/>
          <w:i w:val="false"/>
          <w:color w:val="000000"/>
          <w:sz w:val="28"/>
        </w:rPr>
        <w:t xml:space="preserve">
      д) имена, фамилии и адреса представителей лиц, упомянутых в пункте "г" настоящей статьи; </w:t>
      </w:r>
      <w:r>
        <w:br/>
      </w:r>
      <w:r>
        <w:rPr>
          <w:rFonts w:ascii="Times New Roman"/>
          <w:b w:val="false"/>
          <w:i w:val="false"/>
          <w:color w:val="000000"/>
          <w:sz w:val="28"/>
        </w:rPr>
        <w:t xml:space="preserve">
      е) наименование вручаемого документа; </w:t>
      </w:r>
      <w:r>
        <w:br/>
      </w:r>
      <w:r>
        <w:rPr>
          <w:rFonts w:ascii="Times New Roman"/>
          <w:b w:val="false"/>
          <w:i w:val="false"/>
          <w:color w:val="000000"/>
          <w:sz w:val="28"/>
        </w:rPr>
        <w:t xml:space="preserve">
      ж) изложение подлежащих выяснению обстоятельств, а также перечень требуемых документов и других доказательств; по уголовным делам также описание фактических обстоятельств совершенного преступления, его юридическая квалификация, по возможности, описание внешности лица, его фотография, отпечатки пальцев. </w:t>
      </w:r>
    </w:p>
    <w:bookmarkStart w:name="z12" w:id="11"/>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Исполнение поручения </w:t>
      </w:r>
    </w:p>
    <w:bookmarkEnd w:id="11"/>
    <w:p>
      <w:pPr>
        <w:spacing w:after="0"/>
        <w:ind w:left="0"/>
        <w:jc w:val="both"/>
      </w:pPr>
      <w:r>
        <w:rPr>
          <w:rFonts w:ascii="Times New Roman"/>
          <w:b w:val="false"/>
          <w:i w:val="false"/>
          <w:color w:val="000000"/>
          <w:sz w:val="28"/>
        </w:rPr>
        <w:t xml:space="preserve">      1. Если в соответствии с национальным законодательством запрашиваемой Договаривающейся Стороны исполнение поручения не входит в компетенцию судов и других компетентных учреждений этой  Стороны, поручение может быть возвращено с указанием мотивов отказа. </w:t>
      </w:r>
      <w:r>
        <w:br/>
      </w:r>
      <w:r>
        <w:rPr>
          <w:rFonts w:ascii="Times New Roman"/>
          <w:b w:val="false"/>
          <w:i w:val="false"/>
          <w:color w:val="000000"/>
          <w:sz w:val="28"/>
        </w:rPr>
        <w:t xml:space="preserve">
      2. В случае, если запрашиваемое учреждение Договаривающейся Стороны не вправе исполнить поручение, оно обязано направить указанное поручение на исполнение компетентным учреждениям запрашиваемой Договаривающейся Стороны, а также уведомить об этом запрашивающее учреждение другой Договаривающейся Стороны. </w:t>
      </w:r>
      <w:r>
        <w:br/>
      </w:r>
      <w:r>
        <w:rPr>
          <w:rFonts w:ascii="Times New Roman"/>
          <w:b w:val="false"/>
          <w:i w:val="false"/>
          <w:color w:val="000000"/>
          <w:sz w:val="28"/>
        </w:rPr>
        <w:t xml:space="preserve">
      3. Если запрашиваемое учреждение Договаривающейся Стороны не имеет возможности исполнить поручение в связи с неточностью адреса, указанного в поручении, оно обязано предпринять надлежащие меры для уточнения адреса или потребовать от запрашивающего учреждения Договаривающейся Стороны предоставить дополнительные сведения. </w:t>
      </w:r>
      <w:r>
        <w:br/>
      </w:r>
      <w:r>
        <w:rPr>
          <w:rFonts w:ascii="Times New Roman"/>
          <w:b w:val="false"/>
          <w:i w:val="false"/>
          <w:color w:val="000000"/>
          <w:sz w:val="28"/>
        </w:rPr>
        <w:t xml:space="preserve">
      4. Если уточнить адрес или исполнить поручение по другим причинам не представляется возможным, запрашиваемое учреждение Договаривающейся Стороны обязано уведомить об этом запрашивающее учреждение Договаривающейся Стороны и изложить причины, </w:t>
      </w:r>
      <w:r>
        <w:br/>
      </w:r>
      <w:r>
        <w:rPr>
          <w:rFonts w:ascii="Times New Roman"/>
          <w:b w:val="false"/>
          <w:i w:val="false"/>
          <w:color w:val="000000"/>
          <w:sz w:val="28"/>
        </w:rPr>
        <w:t xml:space="preserve">
препятствующие исполнению поручения, а также вернуть все направленные запрашивающим учреждением Договаривающейся Стороны документы. </w:t>
      </w:r>
    </w:p>
    <w:bookmarkStart w:name="z13" w:id="12"/>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Уведомление о результатах исполнения </w:t>
      </w:r>
    </w:p>
    <w:bookmarkEnd w:id="12"/>
    <w:p>
      <w:pPr>
        <w:spacing w:after="0"/>
        <w:ind w:left="0"/>
        <w:jc w:val="both"/>
      </w:pPr>
      <w:r>
        <w:rPr>
          <w:rFonts w:ascii="Times New Roman"/>
          <w:b w:val="false"/>
          <w:i w:val="false"/>
          <w:color w:val="000000"/>
          <w:sz w:val="28"/>
        </w:rPr>
        <w:t xml:space="preserve">      1. Запрашиваемое учреждение обязано в порядке, предусмотренном в статье 4 настоящего Договора, в письменной форме уведомить запрашивающее учреждение о результатах исполнения поручения, а также направить документы, подтверждающие исполнение с указанием времени и места исполнения поручения. </w:t>
      </w:r>
      <w:r>
        <w:br/>
      </w:r>
      <w:r>
        <w:rPr>
          <w:rFonts w:ascii="Times New Roman"/>
          <w:b w:val="false"/>
          <w:i w:val="false"/>
          <w:color w:val="000000"/>
          <w:sz w:val="28"/>
        </w:rPr>
        <w:t xml:space="preserve">
      2. В документе, подтверждающем исполнение поручения о вручении документов, должны быть указаны дата получения, подпись получателя и подпись лица, исполнявшего поручение. Если получатель отказывается от получения, должны быть также указаны мотивы отказа от получения. </w:t>
      </w:r>
      <w:r>
        <w:br/>
      </w:r>
      <w:r>
        <w:rPr>
          <w:rFonts w:ascii="Times New Roman"/>
          <w:b w:val="false"/>
          <w:i w:val="false"/>
          <w:color w:val="000000"/>
          <w:sz w:val="28"/>
        </w:rPr>
        <w:t xml:space="preserve">
      Документ, подтверждающий исполнение поручения, должен быть скреплен официальной печатью запрашиваемого учреждения, исполнившего поручение. </w:t>
      </w:r>
    </w:p>
    <w:bookmarkStart w:name="z14" w:id="13"/>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Вручение документов через дипломатические </w:t>
      </w:r>
      <w:r>
        <w:br/>
      </w:r>
      <w:r>
        <w:rPr>
          <w:rFonts w:ascii="Times New Roman"/>
          <w:b/>
          <w:i w:val="false"/>
          <w:color w:val="000000"/>
        </w:rPr>
        <w:t xml:space="preserve">
представительства или консульские учреждения </w:t>
      </w:r>
    </w:p>
    <w:bookmarkEnd w:id="13"/>
    <w:p>
      <w:pPr>
        <w:spacing w:after="0"/>
        <w:ind w:left="0"/>
        <w:jc w:val="both"/>
      </w:pPr>
      <w:r>
        <w:rPr>
          <w:rFonts w:ascii="Times New Roman"/>
          <w:b w:val="false"/>
          <w:i w:val="false"/>
          <w:color w:val="000000"/>
          <w:sz w:val="28"/>
        </w:rPr>
        <w:t xml:space="preserve">      По поручению компетентных органов дипломатические представительства или консульские учреждения одной из Договаривающихся Сторон, аккредитованные при другой Договаривающейся Стороне, имеют право вручать судебные и внесудебные документы собственным гражданам. Эти действия, однако не могут содержать мер принудительного характера и противоречить национальному законодательству страны пребывания. </w:t>
      </w:r>
    </w:p>
    <w:bookmarkStart w:name="z15" w:id="14"/>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Подтверждение вручения документов </w:t>
      </w:r>
    </w:p>
    <w:bookmarkEnd w:id="14"/>
    <w:p>
      <w:pPr>
        <w:spacing w:after="0"/>
        <w:ind w:left="0"/>
        <w:jc w:val="both"/>
      </w:pPr>
      <w:r>
        <w:rPr>
          <w:rFonts w:ascii="Times New Roman"/>
          <w:b w:val="false"/>
          <w:i w:val="false"/>
          <w:color w:val="000000"/>
          <w:sz w:val="28"/>
        </w:rPr>
        <w:t xml:space="preserve">      Вручение документов удостоверяется подтверждением, подписанным лицом, которому вручен документ, и скрепленным официальной печатью запрашиваемого учреждения, вручающего документ, или выданным этим учреждением иным документом, в котором должны быть указаны способ, место и время вручения. </w:t>
      </w:r>
    </w:p>
    <w:bookmarkStart w:name="z16" w:id="15"/>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Вызов за границу свидетеля, </w:t>
      </w:r>
      <w:r>
        <w:br/>
      </w:r>
      <w:r>
        <w:rPr>
          <w:rFonts w:ascii="Times New Roman"/>
          <w:b/>
          <w:i w:val="false"/>
          <w:color w:val="000000"/>
        </w:rPr>
        <w:t xml:space="preserve">
потерпевшего и эксперта </w:t>
      </w:r>
    </w:p>
    <w:bookmarkEnd w:id="15"/>
    <w:p>
      <w:pPr>
        <w:spacing w:after="0"/>
        <w:ind w:left="0"/>
        <w:jc w:val="both"/>
      </w:pPr>
      <w:r>
        <w:rPr>
          <w:rFonts w:ascii="Times New Roman"/>
          <w:b w:val="false"/>
          <w:i w:val="false"/>
          <w:color w:val="000000"/>
          <w:sz w:val="28"/>
        </w:rPr>
        <w:t xml:space="preserve">      Если в ходе предварительного следствия или судебного рассмотрения на территории одной Договаривающейся Стороны возникает необходимость в личной явке свидетеля, потерпевшего, эксперта, находящегося на территории другой Договаривающейся Стороны, то </w:t>
      </w:r>
      <w:r>
        <w:br/>
      </w:r>
      <w:r>
        <w:rPr>
          <w:rFonts w:ascii="Times New Roman"/>
          <w:b w:val="false"/>
          <w:i w:val="false"/>
          <w:color w:val="000000"/>
          <w:sz w:val="28"/>
        </w:rPr>
        <w:t xml:space="preserve">
следует обратиться к соответствующему учреждению этой Договаривающейся Стороны с поручением о вручении повестки. </w:t>
      </w:r>
    </w:p>
    <w:bookmarkStart w:name="z17" w:id="16"/>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Гарантии в отношении свидетелей, </w:t>
      </w:r>
      <w:r>
        <w:br/>
      </w:r>
      <w:r>
        <w:rPr>
          <w:rFonts w:ascii="Times New Roman"/>
          <w:b/>
          <w:i w:val="false"/>
          <w:color w:val="000000"/>
        </w:rPr>
        <w:t xml:space="preserve">
потерпевших и экспертов </w:t>
      </w:r>
    </w:p>
    <w:bookmarkEnd w:id="16"/>
    <w:p>
      <w:pPr>
        <w:spacing w:after="0"/>
        <w:ind w:left="0"/>
        <w:jc w:val="both"/>
      </w:pPr>
      <w:r>
        <w:rPr>
          <w:rFonts w:ascii="Times New Roman"/>
          <w:b w:val="false"/>
          <w:i w:val="false"/>
          <w:color w:val="000000"/>
          <w:sz w:val="28"/>
        </w:rPr>
        <w:t xml:space="preserve">      1. Свидетель, потерпевший или эксперт, явившийся по вызову суда или других компетентных учреждений запрашивающей Договаривающейся Стороны, переданному через запрашиваемую Договаривающуюся Сторону, независимо от его гражданства, не может быть в запрашивающем государстве привлечен к административной или уголовной ответственности, либо лишен свободы в любой форме за правонарушение, совершенное им до пересечения государственной границы. </w:t>
      </w:r>
      <w:r>
        <w:br/>
      </w:r>
      <w:r>
        <w:rPr>
          <w:rFonts w:ascii="Times New Roman"/>
          <w:b w:val="false"/>
          <w:i w:val="false"/>
          <w:color w:val="000000"/>
          <w:sz w:val="28"/>
        </w:rPr>
        <w:t xml:space="preserve">
      2. Лицо, вызванное на основании просьбы о правовой помощи в учреждение запрашивающей Договаривающейся Стороны в качестве свидетеля, потерпевшего или эксперта, вправе отказаться от дачи показаний или выполнения иных функций, если право или обязанность отказаться предусмотрены законодательством запрашиваемой или запрашивающей Договаривающейся Стороны. Учреждения запрашивающей Договаривающейся Стороны должны в случае необходимости приложить к просьбе справку о законодательстве, касающемся вышеупомянутых прав и обязанностей. </w:t>
      </w:r>
      <w:r>
        <w:br/>
      </w:r>
      <w:r>
        <w:rPr>
          <w:rFonts w:ascii="Times New Roman"/>
          <w:b w:val="false"/>
          <w:i w:val="false"/>
          <w:color w:val="000000"/>
          <w:sz w:val="28"/>
        </w:rPr>
        <w:t xml:space="preserve">
      3. Свидетель, потерпевший или эксперт утрачивают предоставляемые пунктом 1 настоящей статьи гарантии, если он не покинет территорию запрашивающей Договаривающейся Стороны по истечении 15 дней после получения от нее уведомления о том, что в его присутствии больше нет необходимости, за исключением случаев, когда он не может своевременно покинуть территорию запрашивающей Договаривающейся Стороны по независящим от него обстоятельствам. </w:t>
      </w:r>
      <w:r>
        <w:br/>
      </w:r>
      <w:r>
        <w:rPr>
          <w:rFonts w:ascii="Times New Roman"/>
          <w:b w:val="false"/>
          <w:i w:val="false"/>
          <w:color w:val="000000"/>
          <w:sz w:val="28"/>
        </w:rPr>
        <w:t xml:space="preserve">
      4. Упомянутый в пункте 1 настоящей статьи вызов передается в порядке, предусмотренном в статье 4 настоящего Договора. Вызов не должен содержать угрозы применения принудительных мер. </w:t>
      </w:r>
    </w:p>
    <w:bookmarkStart w:name="z18" w:id="17"/>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Расходы, связанные с оказанием правовой помощи </w:t>
      </w:r>
    </w:p>
    <w:bookmarkEnd w:id="17"/>
    <w:p>
      <w:pPr>
        <w:spacing w:after="0"/>
        <w:ind w:left="0"/>
        <w:jc w:val="both"/>
      </w:pPr>
      <w:r>
        <w:rPr>
          <w:rFonts w:ascii="Times New Roman"/>
          <w:b w:val="false"/>
          <w:i w:val="false"/>
          <w:color w:val="000000"/>
          <w:sz w:val="28"/>
        </w:rPr>
        <w:t xml:space="preserve">      1. Договаривающиеся Стороны оказывают правовую помощь бесплатно. </w:t>
      </w:r>
      <w:r>
        <w:br/>
      </w:r>
      <w:r>
        <w:rPr>
          <w:rFonts w:ascii="Times New Roman"/>
          <w:b w:val="false"/>
          <w:i w:val="false"/>
          <w:color w:val="000000"/>
          <w:sz w:val="28"/>
        </w:rPr>
        <w:t xml:space="preserve">
      2. Расходы на проезд, питание и проживание свидетеля, потерпевшего или эксперта, явившегося по вызову на территорию запрашивающей Договаривающейся Стороны, несет запрашивающая Договаривающаяся Сторона. В вызове должно быть указано, какие выплаты вправе получить упомянутые лица. По просьбе упомянутых лиц компетентные учреждения запрашивающей Договаривающейся Стороны обязаны заранее выплатить им соответствующие расходы. </w:t>
      </w:r>
    </w:p>
    <w:bookmarkStart w:name="z19" w:id="18"/>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Отказ от правовой помощи </w:t>
      </w:r>
    </w:p>
    <w:bookmarkEnd w:id="18"/>
    <w:p>
      <w:pPr>
        <w:spacing w:after="0"/>
        <w:ind w:left="0"/>
        <w:jc w:val="both"/>
      </w:pPr>
      <w:r>
        <w:rPr>
          <w:rFonts w:ascii="Times New Roman"/>
          <w:b w:val="false"/>
          <w:i w:val="false"/>
          <w:color w:val="000000"/>
          <w:sz w:val="28"/>
        </w:rPr>
        <w:t xml:space="preserve">      Если запрашиваемая Договаривающаяся Сторона считает, что предоставление правовой помощи наносит ущерб ее суверенитету, безопасности, общественному порядку или противоречит ее национальному законодательству, она может отказать в предоставлении правовой помощи, сообщив запрашивающей Договаривающейся Стороне мотивы отказа. </w:t>
      </w:r>
    </w:p>
    <w:bookmarkStart w:name="z20" w:id="19"/>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Законодательство, применяемое при </w:t>
      </w:r>
      <w:r>
        <w:br/>
      </w:r>
      <w:r>
        <w:rPr>
          <w:rFonts w:ascii="Times New Roman"/>
          <w:b/>
          <w:i w:val="false"/>
          <w:color w:val="000000"/>
        </w:rPr>
        <w:t xml:space="preserve">
оказании правовой помощи </w:t>
      </w:r>
    </w:p>
    <w:bookmarkEnd w:id="19"/>
    <w:p>
      <w:pPr>
        <w:spacing w:after="0"/>
        <w:ind w:left="0"/>
        <w:jc w:val="both"/>
      </w:pPr>
      <w:r>
        <w:rPr>
          <w:rFonts w:ascii="Times New Roman"/>
          <w:b w:val="false"/>
          <w:i w:val="false"/>
          <w:color w:val="000000"/>
          <w:sz w:val="28"/>
        </w:rPr>
        <w:t xml:space="preserve">      При оказании правовой помощи запрашиваемое учреждение применяет законодательство своего государства. </w:t>
      </w:r>
      <w:r>
        <w:br/>
      </w:r>
      <w:r>
        <w:rPr>
          <w:rFonts w:ascii="Times New Roman"/>
          <w:b w:val="false"/>
          <w:i w:val="false"/>
          <w:color w:val="000000"/>
          <w:sz w:val="28"/>
        </w:rPr>
        <w:t xml:space="preserve">
      По просьбе запрашивающего учреждения запрашиваемое учреждение может применять в отношении способа и формы исполнения процессуальные нормы запрашивающей Договаривающейся Стороны, если они не противоречат законодательству запрашиваемой Договаривающейся Стороны. </w:t>
      </w:r>
    </w:p>
    <w:bookmarkStart w:name="z21" w:id="20"/>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Объем юридической информации </w:t>
      </w:r>
    </w:p>
    <w:bookmarkEnd w:id="20"/>
    <w:p>
      <w:pPr>
        <w:spacing w:after="0"/>
        <w:ind w:left="0"/>
        <w:jc w:val="both"/>
      </w:pPr>
      <w:r>
        <w:rPr>
          <w:rFonts w:ascii="Times New Roman"/>
          <w:b w:val="false"/>
          <w:i w:val="false"/>
          <w:color w:val="000000"/>
          <w:sz w:val="28"/>
        </w:rPr>
        <w:t xml:space="preserve">      Договаривающиеся Стороны по просьбе предоставляют друг другу информацию о действующем или действовавшем законодательстве и о практике его применения. </w:t>
      </w:r>
    </w:p>
    <w:bookmarkStart w:name="z22" w:id="21"/>
    <w:p>
      <w:pPr>
        <w:spacing w:after="0"/>
        <w:ind w:left="0"/>
        <w:jc w:val="left"/>
      </w:pPr>
      <w:r>
        <w:rPr>
          <w:rFonts w:ascii="Times New Roman"/>
          <w:b/>
          <w:i w:val="false"/>
          <w:color w:val="000000"/>
        </w:rPr>
        <w:t xml:space="preserve"> 
Глава II </w:t>
      </w:r>
      <w:r>
        <w:br/>
      </w:r>
      <w:r>
        <w:rPr>
          <w:rFonts w:ascii="Times New Roman"/>
          <w:b/>
          <w:i w:val="false"/>
          <w:color w:val="000000"/>
        </w:rPr>
        <w:t xml:space="preserve">
Правовая помощь по гражданским делам </w:t>
      </w:r>
    </w:p>
    <w:bookmarkEnd w:id="21"/>
    <w:bookmarkStart w:name="z23" w:id="22"/>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
Объем правовой помощи </w:t>
      </w:r>
    </w:p>
    <w:bookmarkEnd w:id="22"/>
    <w:p>
      <w:pPr>
        <w:spacing w:after="0"/>
        <w:ind w:left="0"/>
        <w:jc w:val="both"/>
      </w:pPr>
      <w:r>
        <w:rPr>
          <w:rFonts w:ascii="Times New Roman"/>
          <w:b w:val="false"/>
          <w:i w:val="false"/>
          <w:color w:val="000000"/>
          <w:sz w:val="28"/>
        </w:rPr>
        <w:t xml:space="preserve">      Договаривающиеся Стороны будут на взаимной основе вручать по просьбе судебные и внесудебные документы, принимать меры по обеспечению иска, допрашивать участников процесса, свидетелей и экспертов, проводить экспертизу, осмотр на месте, признавать и исполнять судебные решения, в том числе принимать меры по розыску должников для взыскания алиментов, а также выполнять другие процессуальные действия. </w:t>
      </w:r>
    </w:p>
    <w:bookmarkStart w:name="z24" w:id="23"/>
    <w:p>
      <w:pPr>
        <w:spacing w:after="0"/>
        <w:ind w:left="0"/>
        <w:jc w:val="left"/>
      </w:pPr>
      <w:r>
        <w:rPr>
          <w:rFonts w:ascii="Times New Roman"/>
          <w:b/>
          <w:i w:val="false"/>
          <w:color w:val="000000"/>
        </w:rPr>
        <w:t xml:space="preserve"> 
Статья 19 </w:t>
      </w:r>
      <w:r>
        <w:br/>
      </w:r>
      <w:r>
        <w:rPr>
          <w:rFonts w:ascii="Times New Roman"/>
          <w:b/>
          <w:i w:val="false"/>
          <w:color w:val="000000"/>
        </w:rPr>
        <w:t xml:space="preserve">
Компетенция судов </w:t>
      </w:r>
    </w:p>
    <w:bookmarkEnd w:id="23"/>
    <w:p>
      <w:pPr>
        <w:spacing w:after="0"/>
        <w:ind w:left="0"/>
        <w:jc w:val="both"/>
      </w:pPr>
      <w:r>
        <w:rPr>
          <w:rFonts w:ascii="Times New Roman"/>
          <w:b w:val="false"/>
          <w:i w:val="false"/>
          <w:color w:val="000000"/>
          <w:sz w:val="28"/>
        </w:rPr>
        <w:t xml:space="preserve">      1. Споры по гражданским делам, за исключением наследственных споров, рассматриваются судами Договаривающихся Сторон по местожительству или местонахождению ответчика, независимо от их гражданства, а иски к юридическим лицам предъявляются в суды </w:t>
      </w:r>
      <w:r>
        <w:br/>
      </w:r>
      <w:r>
        <w:rPr>
          <w:rFonts w:ascii="Times New Roman"/>
          <w:b w:val="false"/>
          <w:i w:val="false"/>
          <w:color w:val="000000"/>
          <w:sz w:val="28"/>
        </w:rPr>
        <w:t xml:space="preserve">
Договаривающейся Стороны, на территории которой находится орган управления юридического лица, его представительство или филиал. </w:t>
      </w:r>
      <w:r>
        <w:br/>
      </w:r>
      <w:r>
        <w:rPr>
          <w:rFonts w:ascii="Times New Roman"/>
          <w:b w:val="false"/>
          <w:i w:val="false"/>
          <w:color w:val="000000"/>
          <w:sz w:val="28"/>
        </w:rPr>
        <w:t xml:space="preserve">
      2. Суды Договаривающихся Сторон могут рассматривать дела и в других случаях, если имеется письменное согласие сторон о передаче спора этим судам, кроме случаев исключительной компетенции. </w:t>
      </w:r>
    </w:p>
    <w:bookmarkStart w:name="z25" w:id="24"/>
    <w:p>
      <w:pPr>
        <w:spacing w:after="0"/>
        <w:ind w:left="0"/>
        <w:jc w:val="left"/>
      </w:pPr>
      <w:r>
        <w:rPr>
          <w:rFonts w:ascii="Times New Roman"/>
          <w:b/>
          <w:i w:val="false"/>
          <w:color w:val="000000"/>
        </w:rPr>
        <w:t xml:space="preserve"> 
Статья 20 </w:t>
      </w:r>
      <w:r>
        <w:br/>
      </w:r>
      <w:r>
        <w:rPr>
          <w:rFonts w:ascii="Times New Roman"/>
          <w:b/>
          <w:i w:val="false"/>
          <w:color w:val="000000"/>
        </w:rPr>
        <w:t xml:space="preserve">
Оплата судебных расходов </w:t>
      </w:r>
    </w:p>
    <w:bookmarkEnd w:id="24"/>
    <w:p>
      <w:pPr>
        <w:spacing w:after="0"/>
        <w:ind w:left="0"/>
        <w:jc w:val="both"/>
      </w:pPr>
      <w:r>
        <w:rPr>
          <w:rFonts w:ascii="Times New Roman"/>
          <w:b w:val="false"/>
          <w:i w:val="false"/>
          <w:color w:val="000000"/>
          <w:sz w:val="28"/>
        </w:rPr>
        <w:t xml:space="preserve">      1. Граждане одной из Договаривающихся Сторон на территории другой Договаривающейся Стороны оплачивают судебные расходы на равных условиях и в одинаковом объеме с гражданами этой Договаривающейся Стороны. </w:t>
      </w:r>
      <w:r>
        <w:br/>
      </w:r>
      <w:r>
        <w:rPr>
          <w:rFonts w:ascii="Times New Roman"/>
          <w:b w:val="false"/>
          <w:i w:val="false"/>
          <w:color w:val="000000"/>
          <w:sz w:val="28"/>
        </w:rPr>
        <w:t xml:space="preserve">
      2. Положения пункта 1 настоящей статьи применяются также к юридическим лицам, учрежденным на территории одной из Договаривающихся Сторон в соответствии с ее национальным законодательством. </w:t>
      </w:r>
      <w:r>
        <w:br/>
      </w:r>
      <w:r>
        <w:rPr>
          <w:rFonts w:ascii="Times New Roman"/>
          <w:b w:val="false"/>
          <w:i w:val="false"/>
          <w:color w:val="000000"/>
          <w:sz w:val="28"/>
        </w:rPr>
        <w:t>
 </w:t>
      </w:r>
    </w:p>
    <w:bookmarkStart w:name="z26" w:id="25"/>
    <w:p>
      <w:pPr>
        <w:spacing w:after="0"/>
        <w:ind w:left="0"/>
        <w:jc w:val="left"/>
      </w:pPr>
      <w:r>
        <w:rPr>
          <w:rFonts w:ascii="Times New Roman"/>
          <w:b/>
          <w:i w:val="false"/>
          <w:color w:val="000000"/>
        </w:rPr>
        <w:t xml:space="preserve"> 
      Статья 21 </w:t>
      </w:r>
      <w:r>
        <w:br/>
      </w:r>
      <w:r>
        <w:rPr>
          <w:rFonts w:ascii="Times New Roman"/>
          <w:b/>
          <w:i w:val="false"/>
          <w:color w:val="000000"/>
        </w:rPr>
        <w:t xml:space="preserve">
Полное или частичное освобождение </w:t>
      </w:r>
      <w:r>
        <w:br/>
      </w:r>
      <w:r>
        <w:rPr>
          <w:rFonts w:ascii="Times New Roman"/>
          <w:b/>
          <w:i w:val="false"/>
          <w:color w:val="000000"/>
        </w:rPr>
        <w:t xml:space="preserve">
от оплаты судебных расходов </w:t>
      </w:r>
    </w:p>
    <w:bookmarkEnd w:id="25"/>
    <w:p>
      <w:pPr>
        <w:spacing w:after="0"/>
        <w:ind w:left="0"/>
        <w:jc w:val="both"/>
      </w:pPr>
      <w:r>
        <w:rPr>
          <w:rFonts w:ascii="Times New Roman"/>
          <w:b w:val="false"/>
          <w:i w:val="false"/>
          <w:color w:val="000000"/>
          <w:sz w:val="28"/>
        </w:rPr>
        <w:t xml:space="preserve">      1. Граждане одной из Договаривающихся Сторон на территории другой Договаривающейся Стороны освобождаются полностью или частично от оплаты судебных расходов на равных условиях и в одинаковом объеме с гражданами этой Договаривающейся Стороны. </w:t>
      </w:r>
      <w:r>
        <w:br/>
      </w:r>
      <w:r>
        <w:rPr>
          <w:rFonts w:ascii="Times New Roman"/>
          <w:b w:val="false"/>
          <w:i w:val="false"/>
          <w:color w:val="000000"/>
          <w:sz w:val="28"/>
        </w:rPr>
        <w:t xml:space="preserve">
      2. Граждане одной из Договаривающихся Сторон, обращаясь с просьбой о полном или частичном освобождении от оплаты судебных расходов, должны представить выданные компетентными учреждениями по месту жительства или по месту пребывания документы, удостоверяющие его личность, семейное и имущественное положение. Если заявитель не имеет места жительства или места пребывания на территории Договаривающихся Сторон, он может представить указанные документы, выданные или заверенные дипломатическим представительством или консульским учреждением своего государства. </w:t>
      </w:r>
      <w:r>
        <w:br/>
      </w:r>
      <w:r>
        <w:rPr>
          <w:rFonts w:ascii="Times New Roman"/>
          <w:b w:val="false"/>
          <w:i w:val="false"/>
          <w:color w:val="000000"/>
          <w:sz w:val="28"/>
        </w:rPr>
        <w:t xml:space="preserve">
      3. Суд, выносящий решение по ходатайству о полном или частичном освобождении от оплаты судебных расходов, может запросить орган, выдавший документ, о дополнительном разъяснении. </w:t>
      </w:r>
    </w:p>
    <w:bookmarkStart w:name="z27" w:id="26"/>
    <w:p>
      <w:pPr>
        <w:spacing w:after="0"/>
        <w:ind w:left="0"/>
        <w:jc w:val="left"/>
      </w:pPr>
      <w:r>
        <w:rPr>
          <w:rFonts w:ascii="Times New Roman"/>
          <w:b/>
          <w:i w:val="false"/>
          <w:color w:val="000000"/>
        </w:rPr>
        <w:t xml:space="preserve"> 
Статья 22 </w:t>
      </w:r>
      <w:r>
        <w:br/>
      </w:r>
      <w:r>
        <w:rPr>
          <w:rFonts w:ascii="Times New Roman"/>
          <w:b/>
          <w:i w:val="false"/>
          <w:color w:val="000000"/>
        </w:rPr>
        <w:t xml:space="preserve">
Решения, подлежащие признанию и исполнению </w:t>
      </w:r>
    </w:p>
    <w:bookmarkEnd w:id="26"/>
    <w:p>
      <w:pPr>
        <w:spacing w:after="0"/>
        <w:ind w:left="0"/>
        <w:jc w:val="both"/>
      </w:pPr>
      <w:r>
        <w:rPr>
          <w:rFonts w:ascii="Times New Roman"/>
          <w:b w:val="false"/>
          <w:i w:val="false"/>
          <w:color w:val="000000"/>
          <w:sz w:val="28"/>
        </w:rPr>
        <w:t xml:space="preserve">      1. Вступившие в законную силу судебные решения, а также решения органов опеки и попечительства, нотариата и регистрации актов гражданского состояния одной Договаривающейся Стороны, не требующие по своему характеру исполнения, - признаются, а по делам имущественного характера - признаются и исполняются на территории </w:t>
      </w:r>
      <w:r>
        <w:br/>
      </w:r>
      <w:r>
        <w:rPr>
          <w:rFonts w:ascii="Times New Roman"/>
          <w:b w:val="false"/>
          <w:i w:val="false"/>
          <w:color w:val="000000"/>
          <w:sz w:val="28"/>
        </w:rPr>
        <w:t xml:space="preserve">
другой Договаривающейся Стороны на условиях, установленных настоящим Договором. </w:t>
      </w:r>
      <w:r>
        <w:br/>
      </w:r>
      <w:r>
        <w:rPr>
          <w:rFonts w:ascii="Times New Roman"/>
          <w:b w:val="false"/>
          <w:i w:val="false"/>
          <w:color w:val="000000"/>
          <w:sz w:val="28"/>
        </w:rPr>
        <w:t xml:space="preserve">
      2. Термин "судебные решения", употребляемый по тексту настоящего Договора, означает: </w:t>
      </w:r>
      <w:r>
        <w:br/>
      </w:r>
      <w:r>
        <w:rPr>
          <w:rFonts w:ascii="Times New Roman"/>
          <w:b w:val="false"/>
          <w:i w:val="false"/>
          <w:color w:val="000000"/>
          <w:sz w:val="28"/>
        </w:rPr>
        <w:t xml:space="preserve">
      в Республике Казахстан - решение, определение, постановление суда (судьи), мировое соглашение по гражданскому и хозяйственному делам, а также приговор в части возмещения ущерба по уголовному делу; </w:t>
      </w:r>
      <w:r>
        <w:br/>
      </w:r>
      <w:r>
        <w:rPr>
          <w:rFonts w:ascii="Times New Roman"/>
          <w:b w:val="false"/>
          <w:i w:val="false"/>
          <w:color w:val="000000"/>
          <w:sz w:val="28"/>
        </w:rPr>
        <w:t xml:space="preserve">
      в Грузии - решения по гражданским (в том числе хозяйственным) делам; мировые соглашения, заключенные в судах; приговоры в части, касающейся возмещения ущерба, причиненного преступлением; документы о признании отцовства и алиментных обязательств; документы,      имеющие исполнительную надпись; решения об уплате судебных расходов. </w:t>
      </w:r>
    </w:p>
    <w:bookmarkStart w:name="z28" w:id="27"/>
    <w:p>
      <w:pPr>
        <w:spacing w:after="0"/>
        <w:ind w:left="0"/>
        <w:jc w:val="left"/>
      </w:pPr>
      <w:r>
        <w:rPr>
          <w:rFonts w:ascii="Times New Roman"/>
          <w:b/>
          <w:i w:val="false"/>
          <w:color w:val="000000"/>
        </w:rPr>
        <w:t xml:space="preserve"> 
Статья 23 </w:t>
      </w:r>
      <w:r>
        <w:br/>
      </w:r>
      <w:r>
        <w:rPr>
          <w:rFonts w:ascii="Times New Roman"/>
          <w:b/>
          <w:i w:val="false"/>
          <w:color w:val="000000"/>
        </w:rPr>
        <w:t xml:space="preserve">
Ходатайство о признании </w:t>
      </w:r>
      <w:r>
        <w:br/>
      </w:r>
      <w:r>
        <w:rPr>
          <w:rFonts w:ascii="Times New Roman"/>
          <w:b/>
          <w:i w:val="false"/>
          <w:color w:val="000000"/>
        </w:rPr>
        <w:t xml:space="preserve">
и исполнении судебного решения </w:t>
      </w:r>
    </w:p>
    <w:bookmarkEnd w:id="27"/>
    <w:p>
      <w:pPr>
        <w:spacing w:after="0"/>
        <w:ind w:left="0"/>
        <w:jc w:val="both"/>
      </w:pPr>
      <w:r>
        <w:rPr>
          <w:rFonts w:ascii="Times New Roman"/>
          <w:b w:val="false"/>
          <w:i w:val="false"/>
          <w:color w:val="000000"/>
          <w:sz w:val="28"/>
        </w:rPr>
        <w:t xml:space="preserve">      1. Ходатайство о признании и исполнении судебного решения подается заявителем в суд, вынесший это решение, и пересылается последним в суд другой Договаривающейся Стороны в порядке, предусмотренном в статье 4 настоящего Договора. Заявитель может подать ходатайство и непосредственно суду другой Договаривающейся Стороны. </w:t>
      </w:r>
      <w:r>
        <w:br/>
      </w:r>
      <w:r>
        <w:rPr>
          <w:rFonts w:ascii="Times New Roman"/>
          <w:b w:val="false"/>
          <w:i w:val="false"/>
          <w:color w:val="000000"/>
          <w:sz w:val="28"/>
        </w:rPr>
        <w:t xml:space="preserve">
      2. Ходатайство о признании и исполнении судебного решения должно быть препровождено следующими документами: </w:t>
      </w:r>
      <w:r>
        <w:br/>
      </w:r>
      <w:r>
        <w:rPr>
          <w:rFonts w:ascii="Times New Roman"/>
          <w:b w:val="false"/>
          <w:i w:val="false"/>
          <w:color w:val="000000"/>
          <w:sz w:val="28"/>
        </w:rPr>
        <w:t xml:space="preserve">
      а) копией судебного решения, заверенной судом; если в копии отсутствует четкое указание на то, что решение вступило в силу и может быть исполнено, должен быть также приложен один экземпляр документа суда о вступлении решения суда в законную силу; </w:t>
      </w:r>
      <w:r>
        <w:br/>
      </w:r>
      <w:r>
        <w:rPr>
          <w:rFonts w:ascii="Times New Roman"/>
          <w:b w:val="false"/>
          <w:i w:val="false"/>
          <w:color w:val="000000"/>
          <w:sz w:val="28"/>
        </w:rPr>
        <w:t xml:space="preserve">
      б) документом суда об исполненной части решения на территории запрашивающей Договаривающейся Стороны; </w:t>
      </w:r>
      <w:r>
        <w:br/>
      </w:r>
      <w:r>
        <w:rPr>
          <w:rFonts w:ascii="Times New Roman"/>
          <w:b w:val="false"/>
          <w:i w:val="false"/>
          <w:color w:val="000000"/>
          <w:sz w:val="28"/>
        </w:rPr>
        <w:t xml:space="preserve">
      в) документом, удостоверяющим, что стороне, не принявшей участия в процессе, было в установленном законом порядке вручено извещение о вызове в суд, а в случае ее недееспособности - что у нее был надлежащий представитель; </w:t>
      </w:r>
      <w:r>
        <w:br/>
      </w:r>
      <w:r>
        <w:rPr>
          <w:rFonts w:ascii="Times New Roman"/>
          <w:b w:val="false"/>
          <w:i w:val="false"/>
          <w:color w:val="000000"/>
          <w:sz w:val="28"/>
        </w:rPr>
        <w:t xml:space="preserve">
      г) заверенным переводом упомянутого в настоящей статье ходатайства и прилагаемых к нему документов. </w:t>
      </w:r>
    </w:p>
    <w:bookmarkStart w:name="z29" w:id="28"/>
    <w:p>
      <w:pPr>
        <w:spacing w:after="0"/>
        <w:ind w:left="0"/>
        <w:jc w:val="left"/>
      </w:pPr>
      <w:r>
        <w:rPr>
          <w:rFonts w:ascii="Times New Roman"/>
          <w:b/>
          <w:i w:val="false"/>
          <w:color w:val="000000"/>
        </w:rPr>
        <w:t xml:space="preserve"> 
Статья 24 </w:t>
      </w:r>
      <w:r>
        <w:br/>
      </w:r>
      <w:r>
        <w:rPr>
          <w:rFonts w:ascii="Times New Roman"/>
          <w:b/>
          <w:i w:val="false"/>
          <w:color w:val="000000"/>
        </w:rPr>
        <w:t xml:space="preserve">
Порядок признания и исполнения судебного решения </w:t>
      </w:r>
    </w:p>
    <w:bookmarkEnd w:id="28"/>
    <w:p>
      <w:pPr>
        <w:spacing w:after="0"/>
        <w:ind w:left="0"/>
        <w:jc w:val="both"/>
      </w:pPr>
      <w:r>
        <w:rPr>
          <w:rFonts w:ascii="Times New Roman"/>
          <w:b w:val="false"/>
          <w:i w:val="false"/>
          <w:color w:val="000000"/>
          <w:sz w:val="28"/>
        </w:rPr>
        <w:t xml:space="preserve">      1. Признание и исполнение судебного решения осуществляется судом Договаривающейся Стороны, к которому обращено ходатайство, </w:t>
      </w:r>
      <w:r>
        <w:br/>
      </w:r>
      <w:r>
        <w:rPr>
          <w:rFonts w:ascii="Times New Roman"/>
          <w:b w:val="false"/>
          <w:i w:val="false"/>
          <w:color w:val="000000"/>
          <w:sz w:val="28"/>
        </w:rPr>
        <w:t xml:space="preserve">
в соответствии с порядком, установленным национальным законодательством этой Договаривающейся Стороны. </w:t>
      </w:r>
      <w:r>
        <w:br/>
      </w:r>
      <w:r>
        <w:rPr>
          <w:rFonts w:ascii="Times New Roman"/>
          <w:b w:val="false"/>
          <w:i w:val="false"/>
          <w:color w:val="000000"/>
          <w:sz w:val="28"/>
        </w:rPr>
        <w:t xml:space="preserve">
      2. Суд, к которому обращено ходатайство, не обсуждает решение по существу, а рассматривает его только на предмет соответствия требованиям настоящего Договора. </w:t>
      </w:r>
      <w:r>
        <w:br/>
      </w:r>
      <w:r>
        <w:rPr>
          <w:rFonts w:ascii="Times New Roman"/>
          <w:b w:val="false"/>
          <w:i w:val="false"/>
          <w:color w:val="000000"/>
          <w:sz w:val="28"/>
        </w:rPr>
        <w:t xml:space="preserve">
      3. В отношении решения, по которому поступило ходатайство о признании и исполнении, суд получивший ходатайство, в случае необходимости может требовать от суда, вынесшего решение, предоставить дополнительные материалы. </w:t>
      </w:r>
    </w:p>
    <w:bookmarkStart w:name="z30" w:id="29"/>
    <w:p>
      <w:pPr>
        <w:spacing w:after="0"/>
        <w:ind w:left="0"/>
        <w:jc w:val="left"/>
      </w:pPr>
      <w:r>
        <w:rPr>
          <w:rFonts w:ascii="Times New Roman"/>
          <w:b/>
          <w:i w:val="false"/>
          <w:color w:val="000000"/>
        </w:rPr>
        <w:t xml:space="preserve"> 
Статья 25 </w:t>
      </w:r>
      <w:r>
        <w:br/>
      </w:r>
      <w:r>
        <w:rPr>
          <w:rFonts w:ascii="Times New Roman"/>
          <w:b/>
          <w:i w:val="false"/>
          <w:color w:val="000000"/>
        </w:rPr>
        <w:t xml:space="preserve">
Юридическая сила признания и исполнения </w:t>
      </w:r>
    </w:p>
    <w:bookmarkEnd w:id="29"/>
    <w:p>
      <w:pPr>
        <w:spacing w:after="0"/>
        <w:ind w:left="0"/>
        <w:jc w:val="both"/>
      </w:pPr>
      <w:r>
        <w:rPr>
          <w:rFonts w:ascii="Times New Roman"/>
          <w:b w:val="false"/>
          <w:i w:val="false"/>
          <w:color w:val="000000"/>
          <w:sz w:val="28"/>
        </w:rPr>
        <w:t xml:space="preserve">      Признание и исполнение судом одной Договаривающейся Стороны решения суда другой Договаривающейся Стороны имеют такую же силу, как решение суда этой Договаривающейся Стороны. </w:t>
      </w:r>
    </w:p>
    <w:bookmarkStart w:name="z31" w:id="30"/>
    <w:p>
      <w:pPr>
        <w:spacing w:after="0"/>
        <w:ind w:left="0"/>
        <w:jc w:val="left"/>
      </w:pPr>
      <w:r>
        <w:rPr>
          <w:rFonts w:ascii="Times New Roman"/>
          <w:b/>
          <w:i w:val="false"/>
          <w:color w:val="000000"/>
        </w:rPr>
        <w:t xml:space="preserve"> 
Статья 26 </w:t>
      </w:r>
      <w:r>
        <w:br/>
      </w:r>
      <w:r>
        <w:rPr>
          <w:rFonts w:ascii="Times New Roman"/>
          <w:b/>
          <w:i w:val="false"/>
          <w:color w:val="000000"/>
        </w:rPr>
        <w:t xml:space="preserve">
Отказ в признании и исполнении решения </w:t>
      </w:r>
    </w:p>
    <w:bookmarkEnd w:id="30"/>
    <w:p>
      <w:pPr>
        <w:spacing w:after="0"/>
        <w:ind w:left="0"/>
        <w:jc w:val="both"/>
      </w:pPr>
      <w:r>
        <w:rPr>
          <w:rFonts w:ascii="Times New Roman"/>
          <w:b w:val="false"/>
          <w:i w:val="false"/>
          <w:color w:val="000000"/>
          <w:sz w:val="28"/>
        </w:rPr>
        <w:t xml:space="preserve">      1. В признании и исполнении судебного решения, за исключением арбитражных решений, может быть отказано в одном из следующих случаев: </w:t>
      </w:r>
      <w:r>
        <w:br/>
      </w:r>
      <w:r>
        <w:rPr>
          <w:rFonts w:ascii="Times New Roman"/>
          <w:b w:val="false"/>
          <w:i w:val="false"/>
          <w:color w:val="000000"/>
          <w:sz w:val="28"/>
        </w:rPr>
        <w:t xml:space="preserve">
      1.1. если в соответствии с национальным законодательством Договаривающиейся Стороны, где вынесено решение, это решение не вступило в законную силу и не подлежит исполнению; </w:t>
      </w:r>
      <w:r>
        <w:br/>
      </w:r>
      <w:r>
        <w:rPr>
          <w:rFonts w:ascii="Times New Roman"/>
          <w:b w:val="false"/>
          <w:i w:val="false"/>
          <w:color w:val="000000"/>
          <w:sz w:val="28"/>
        </w:rPr>
        <w:t xml:space="preserve">
      1.2. если в соответствии с национальным законодательством Договаривающейся Стороны, к которой обращено ходатайство о признании и исполнении решения, дело относится к исключительной компетенции суда запрашиваемой Договаривающейся Стороны; </w:t>
      </w:r>
      <w:r>
        <w:br/>
      </w:r>
      <w:r>
        <w:rPr>
          <w:rFonts w:ascii="Times New Roman"/>
          <w:b w:val="false"/>
          <w:i w:val="false"/>
          <w:color w:val="000000"/>
          <w:sz w:val="28"/>
        </w:rPr>
        <w:t xml:space="preserve">
      1.3. если не принявшей участия в процессе стороне не было вручено в соответствии с национальным законодательством Договаривающейся Стороны, учреждение которой приняло решение, извещение о вызове в суд или при ее недееспособности отсутствовал надлежащий представитель; </w:t>
      </w:r>
      <w:r>
        <w:br/>
      </w:r>
      <w:r>
        <w:rPr>
          <w:rFonts w:ascii="Times New Roman"/>
          <w:b w:val="false"/>
          <w:i w:val="false"/>
          <w:color w:val="000000"/>
          <w:sz w:val="28"/>
        </w:rPr>
        <w:t xml:space="preserve">
      1.4. если по тому же правовому спору между теми же сторонами судом запрашиваемой Договаривающейся Стороны уже вынесено решение, вступившее в законную силу, или же оно находится там на рассмотрении, или уже признано вступившее в законную силу решение третьего государства по этому делу. </w:t>
      </w:r>
      <w:r>
        <w:br/>
      </w:r>
      <w:r>
        <w:rPr>
          <w:rFonts w:ascii="Times New Roman"/>
          <w:b w:val="false"/>
          <w:i w:val="false"/>
          <w:color w:val="000000"/>
          <w:sz w:val="28"/>
        </w:rPr>
        <w:t xml:space="preserve">
      2. В признании арбитражного решения может быть отказано, если: </w:t>
      </w:r>
      <w:r>
        <w:br/>
      </w:r>
      <w:r>
        <w:rPr>
          <w:rFonts w:ascii="Times New Roman"/>
          <w:b w:val="false"/>
          <w:i w:val="false"/>
          <w:color w:val="000000"/>
          <w:sz w:val="28"/>
        </w:rPr>
        <w:t xml:space="preserve">
      2.1. по закону Договаривающейся Стороны, где должно исполняться решение, такое дело не может быть предметом арбитражного разбирательства; </w:t>
      </w:r>
      <w:r>
        <w:br/>
      </w:r>
      <w:r>
        <w:rPr>
          <w:rFonts w:ascii="Times New Roman"/>
          <w:b w:val="false"/>
          <w:i w:val="false"/>
          <w:color w:val="000000"/>
          <w:sz w:val="28"/>
        </w:rPr>
        <w:t xml:space="preserve">
      2.2. арбитражное решение вынесено по спору, не предусмотренному или не подподающему под условия арбитражного соглашения или арбитражной оговорки в договоре; </w:t>
      </w:r>
      <w:r>
        <w:br/>
      </w:r>
      <w:r>
        <w:rPr>
          <w:rFonts w:ascii="Times New Roman"/>
          <w:b w:val="false"/>
          <w:i w:val="false"/>
          <w:color w:val="000000"/>
          <w:sz w:val="28"/>
        </w:rPr>
        <w:t xml:space="preserve">
      2.3. состав арбитражного суда не соответствовал соглашению сторон или арбитражной оговорке в договоре, или не соответствовал закону государства, где имел место арбитраж; </w:t>
      </w:r>
      <w:r>
        <w:br/>
      </w:r>
      <w:r>
        <w:rPr>
          <w:rFonts w:ascii="Times New Roman"/>
          <w:b w:val="false"/>
          <w:i w:val="false"/>
          <w:color w:val="000000"/>
          <w:sz w:val="28"/>
        </w:rPr>
        <w:t xml:space="preserve">
      2.4. стороны не были должным образом уведомлены о назначении арбитра или об арбитражном разбирательстве. </w:t>
      </w:r>
    </w:p>
    <w:bookmarkStart w:name="z32" w:id="31"/>
    <w:p>
      <w:pPr>
        <w:spacing w:after="0"/>
        <w:ind w:left="0"/>
        <w:jc w:val="left"/>
      </w:pPr>
      <w:r>
        <w:rPr>
          <w:rFonts w:ascii="Times New Roman"/>
          <w:b/>
          <w:i w:val="false"/>
          <w:color w:val="000000"/>
        </w:rPr>
        <w:t xml:space="preserve"> 
Глава III </w:t>
      </w:r>
      <w:r>
        <w:br/>
      </w:r>
      <w:r>
        <w:rPr>
          <w:rFonts w:ascii="Times New Roman"/>
          <w:b/>
          <w:i w:val="false"/>
          <w:color w:val="000000"/>
        </w:rPr>
        <w:t xml:space="preserve">
Правовая помощь по уголовным делам </w:t>
      </w:r>
      <w:r>
        <w:br/>
      </w:r>
      <w:r>
        <w:rPr>
          <w:rFonts w:ascii="Times New Roman"/>
          <w:b/>
          <w:i w:val="false"/>
          <w:color w:val="000000"/>
        </w:rPr>
        <w:t>
 </w:t>
      </w:r>
      <w:r>
        <w:br/>
      </w:r>
      <w:r>
        <w:rPr>
          <w:rFonts w:ascii="Times New Roman"/>
          <w:b/>
          <w:i w:val="false"/>
          <w:color w:val="000000"/>
        </w:rPr>
        <w:t>
 </w:t>
      </w:r>
    </w:p>
    <w:bookmarkEnd w:id="31"/>
    <w:bookmarkStart w:name="z33" w:id="32"/>
    <w:p>
      <w:pPr>
        <w:spacing w:after="0"/>
        <w:ind w:left="0"/>
        <w:jc w:val="left"/>
      </w:pPr>
      <w:r>
        <w:rPr>
          <w:rFonts w:ascii="Times New Roman"/>
          <w:b/>
          <w:i w:val="false"/>
          <w:color w:val="000000"/>
        </w:rPr>
        <w:t xml:space="preserve"> 
Статья 27 </w:t>
      </w:r>
      <w:r>
        <w:br/>
      </w:r>
      <w:r>
        <w:rPr>
          <w:rFonts w:ascii="Times New Roman"/>
          <w:b/>
          <w:i w:val="false"/>
          <w:color w:val="000000"/>
        </w:rPr>
        <w:t xml:space="preserve">
Объем правовой помощи </w:t>
      </w:r>
    </w:p>
    <w:bookmarkEnd w:id="32"/>
    <w:p>
      <w:pPr>
        <w:spacing w:after="0"/>
        <w:ind w:left="0"/>
        <w:jc w:val="both"/>
      </w:pPr>
      <w:r>
        <w:rPr>
          <w:rFonts w:ascii="Times New Roman"/>
          <w:b w:val="false"/>
          <w:i w:val="false"/>
          <w:color w:val="000000"/>
          <w:sz w:val="28"/>
        </w:rPr>
        <w:t xml:space="preserve">      Правовая помощь, оказываемая друг другу Договаривающимися Сторонами в соответствии с положениями настоящего Договора включает: </w:t>
      </w:r>
      <w:r>
        <w:br/>
      </w:r>
      <w:r>
        <w:rPr>
          <w:rFonts w:ascii="Times New Roman"/>
          <w:b w:val="false"/>
          <w:i w:val="false"/>
          <w:color w:val="000000"/>
          <w:sz w:val="28"/>
        </w:rPr>
        <w:t xml:space="preserve">
      - розыск и идентификацию лиц; </w:t>
      </w:r>
      <w:r>
        <w:br/>
      </w:r>
      <w:r>
        <w:rPr>
          <w:rFonts w:ascii="Times New Roman"/>
          <w:b w:val="false"/>
          <w:i w:val="false"/>
          <w:color w:val="000000"/>
          <w:sz w:val="28"/>
        </w:rPr>
        <w:t xml:space="preserve">
      - возбуждение уголовного преследования; </w:t>
      </w:r>
      <w:r>
        <w:br/>
      </w:r>
      <w:r>
        <w:rPr>
          <w:rFonts w:ascii="Times New Roman"/>
          <w:b w:val="false"/>
          <w:i w:val="false"/>
          <w:color w:val="000000"/>
          <w:sz w:val="28"/>
        </w:rPr>
        <w:t xml:space="preserve">
      - допрос подозреваемых, обвиняемых, подсудимых, свидетелей, потерпевших, экспертов; </w:t>
      </w:r>
      <w:r>
        <w:br/>
      </w:r>
      <w:r>
        <w:rPr>
          <w:rFonts w:ascii="Times New Roman"/>
          <w:b w:val="false"/>
          <w:i w:val="false"/>
          <w:color w:val="000000"/>
          <w:sz w:val="28"/>
        </w:rPr>
        <w:t xml:space="preserve">
      - осмотр, обыск и другие процессуальные действия, связанные со сбором доказательств; </w:t>
      </w:r>
      <w:r>
        <w:br/>
      </w:r>
      <w:r>
        <w:rPr>
          <w:rFonts w:ascii="Times New Roman"/>
          <w:b w:val="false"/>
          <w:i w:val="false"/>
          <w:color w:val="000000"/>
          <w:sz w:val="28"/>
        </w:rPr>
        <w:t xml:space="preserve">
      - передачу вещественных доказательств, документов, ценностей, добытых преступным путем; </w:t>
      </w:r>
      <w:r>
        <w:br/>
      </w:r>
      <w:r>
        <w:rPr>
          <w:rFonts w:ascii="Times New Roman"/>
          <w:b w:val="false"/>
          <w:i w:val="false"/>
          <w:color w:val="000000"/>
          <w:sz w:val="28"/>
        </w:rPr>
        <w:t xml:space="preserve">
      - вручение процессуальных документов, связанных с производством по уголовному делу, а также предоставление информации о результатах судебного процесса. </w:t>
      </w:r>
    </w:p>
    <w:bookmarkStart w:name="z34" w:id="33"/>
    <w:p>
      <w:pPr>
        <w:spacing w:after="0"/>
        <w:ind w:left="0"/>
        <w:jc w:val="left"/>
      </w:pPr>
      <w:r>
        <w:rPr>
          <w:rFonts w:ascii="Times New Roman"/>
          <w:b/>
          <w:i w:val="false"/>
          <w:color w:val="000000"/>
        </w:rPr>
        <w:t xml:space="preserve"> 
Статья 28 </w:t>
      </w:r>
      <w:r>
        <w:br/>
      </w:r>
      <w:r>
        <w:rPr>
          <w:rFonts w:ascii="Times New Roman"/>
          <w:b/>
          <w:i w:val="false"/>
          <w:color w:val="000000"/>
        </w:rPr>
        <w:t xml:space="preserve">
Порядок сношений при оказании </w:t>
      </w:r>
      <w:r>
        <w:br/>
      </w:r>
      <w:r>
        <w:rPr>
          <w:rFonts w:ascii="Times New Roman"/>
          <w:b/>
          <w:i w:val="false"/>
          <w:color w:val="000000"/>
        </w:rPr>
        <w:t xml:space="preserve">
правовой помощи по уголовным делам </w:t>
      </w:r>
    </w:p>
    <w:bookmarkEnd w:id="33"/>
    <w:p>
      <w:pPr>
        <w:spacing w:after="0"/>
        <w:ind w:left="0"/>
        <w:jc w:val="both"/>
      </w:pPr>
      <w:r>
        <w:rPr>
          <w:rFonts w:ascii="Times New Roman"/>
          <w:b w:val="false"/>
          <w:i w:val="false"/>
          <w:color w:val="000000"/>
          <w:sz w:val="28"/>
        </w:rPr>
        <w:t xml:space="preserve">      При оказании правовой помощи по уголовным делам компетентные органы Договаривающихся Сторон осуществляют сношения через учреждения, упомянутые в статье 4 настоящего Договора, а также через Министерство внутренних дел Республики Казахстан, Государственный следственный комитет Республики Казахстан и Министерство внутренних дел Грузии. </w:t>
      </w:r>
    </w:p>
    <w:bookmarkStart w:name="z35" w:id="34"/>
    <w:p>
      <w:pPr>
        <w:spacing w:after="0"/>
        <w:ind w:left="0"/>
        <w:jc w:val="left"/>
      </w:pPr>
      <w:r>
        <w:rPr>
          <w:rFonts w:ascii="Times New Roman"/>
          <w:b/>
          <w:i w:val="false"/>
          <w:color w:val="000000"/>
        </w:rPr>
        <w:t xml:space="preserve"> 
Статья 29 </w:t>
      </w:r>
      <w:r>
        <w:br/>
      </w:r>
      <w:r>
        <w:rPr>
          <w:rFonts w:ascii="Times New Roman"/>
          <w:b/>
          <w:i w:val="false"/>
          <w:color w:val="000000"/>
        </w:rPr>
        <w:t xml:space="preserve">
Обязанность возбуждения уголовного преследования </w:t>
      </w:r>
    </w:p>
    <w:bookmarkEnd w:id="34"/>
    <w:p>
      <w:pPr>
        <w:spacing w:after="0"/>
        <w:ind w:left="0"/>
        <w:jc w:val="both"/>
      </w:pPr>
      <w:r>
        <w:rPr>
          <w:rFonts w:ascii="Times New Roman"/>
          <w:b w:val="false"/>
          <w:i w:val="false"/>
          <w:color w:val="000000"/>
          <w:sz w:val="28"/>
        </w:rPr>
        <w:t xml:space="preserve">      1. Каждая Договаривающаяся Сторона по просьбе другой Договаривающейся Стороны возбуждает в соответствии со своим законодательством уголовное преследование против своих граждан, подозреваемых в совершении преступления на территории другой Договаривающейся Стороны. </w:t>
      </w:r>
      <w:r>
        <w:br/>
      </w:r>
      <w:r>
        <w:rPr>
          <w:rFonts w:ascii="Times New Roman"/>
          <w:b w:val="false"/>
          <w:i w:val="false"/>
          <w:color w:val="000000"/>
          <w:sz w:val="28"/>
        </w:rPr>
        <w:t xml:space="preserve">
      2. Заявления об уголовном преследовании, поданные потерпевшими в соотвествии с законами одной Договаривающейся Стороны в ее компетентные учреждения в надлежащие сроки, действительны и на территории другой Договаривающейся Стороны. </w:t>
      </w:r>
    </w:p>
    <w:bookmarkStart w:name="z36" w:id="35"/>
    <w:p>
      <w:pPr>
        <w:spacing w:after="0"/>
        <w:ind w:left="0"/>
        <w:jc w:val="left"/>
      </w:pPr>
      <w:r>
        <w:rPr>
          <w:rFonts w:ascii="Times New Roman"/>
          <w:b/>
          <w:i w:val="false"/>
          <w:color w:val="000000"/>
        </w:rPr>
        <w:t xml:space="preserve"> 
Статья 30 </w:t>
      </w:r>
      <w:r>
        <w:br/>
      </w:r>
      <w:r>
        <w:rPr>
          <w:rFonts w:ascii="Times New Roman"/>
          <w:b/>
          <w:i w:val="false"/>
          <w:color w:val="000000"/>
        </w:rPr>
        <w:t xml:space="preserve">
Определение подследственности при оказании </w:t>
      </w:r>
      <w:r>
        <w:br/>
      </w:r>
      <w:r>
        <w:rPr>
          <w:rFonts w:ascii="Times New Roman"/>
          <w:b/>
          <w:i w:val="false"/>
          <w:color w:val="000000"/>
        </w:rPr>
        <w:t xml:space="preserve">
правовой помощи по уголовным делам </w:t>
      </w:r>
    </w:p>
    <w:bookmarkEnd w:id="35"/>
    <w:p>
      <w:pPr>
        <w:spacing w:after="0"/>
        <w:ind w:left="0"/>
        <w:jc w:val="both"/>
      </w:pPr>
      <w:r>
        <w:rPr>
          <w:rFonts w:ascii="Times New Roman"/>
          <w:b w:val="false"/>
          <w:i w:val="false"/>
          <w:color w:val="000000"/>
          <w:sz w:val="28"/>
        </w:rPr>
        <w:t xml:space="preserve">      При совершении лицом (лицами) нескольких преступлений на территориях Договаривающихся Сторон предварительное расследование оканчивается тем органом расследования, где совершено более тяжкое преступление либо большинство преступлений. </w:t>
      </w:r>
      <w:r>
        <w:br/>
      </w:r>
      <w:r>
        <w:rPr>
          <w:rFonts w:ascii="Times New Roman"/>
          <w:b w:val="false"/>
          <w:i w:val="false"/>
          <w:color w:val="000000"/>
          <w:sz w:val="28"/>
        </w:rPr>
        <w:t xml:space="preserve">
      При совершении лицом (лицами) хотя бы одного преступления на территории Договаривающейся Стороны, гражданином которой он является и задержанного на ее территории, окончание дела производится компетентным учреждением этой Договаривающейся Стороны. </w:t>
      </w:r>
      <w:r>
        <w:br/>
      </w:r>
      <w:r>
        <w:rPr>
          <w:rFonts w:ascii="Times New Roman"/>
          <w:b w:val="false"/>
          <w:i w:val="false"/>
          <w:color w:val="000000"/>
          <w:sz w:val="28"/>
        </w:rPr>
        <w:t xml:space="preserve">
      В иных случаях подследственность определяется в соответствии с законодательством Договаривающихся Сторон. </w:t>
      </w:r>
    </w:p>
    <w:bookmarkStart w:name="z37" w:id="36"/>
    <w:p>
      <w:pPr>
        <w:spacing w:after="0"/>
        <w:ind w:left="0"/>
        <w:jc w:val="left"/>
      </w:pPr>
      <w:r>
        <w:rPr>
          <w:rFonts w:ascii="Times New Roman"/>
          <w:b/>
          <w:i w:val="false"/>
          <w:color w:val="000000"/>
        </w:rPr>
        <w:t xml:space="preserve"> 
Статья 31 </w:t>
      </w:r>
      <w:r>
        <w:br/>
      </w:r>
      <w:r>
        <w:rPr>
          <w:rFonts w:ascii="Times New Roman"/>
          <w:b/>
          <w:i w:val="false"/>
          <w:color w:val="000000"/>
        </w:rPr>
        <w:t xml:space="preserve">
Выдача лица, находящегося под стражей на территории </w:t>
      </w:r>
      <w:r>
        <w:br/>
      </w:r>
      <w:r>
        <w:rPr>
          <w:rFonts w:ascii="Times New Roman"/>
          <w:b/>
          <w:i w:val="false"/>
          <w:color w:val="000000"/>
        </w:rPr>
        <w:t xml:space="preserve">
запрашиваемой стороны для участия в деле </w:t>
      </w:r>
      <w:r>
        <w:br/>
      </w:r>
      <w:r>
        <w:rPr>
          <w:rFonts w:ascii="Times New Roman"/>
          <w:b/>
          <w:i w:val="false"/>
          <w:color w:val="000000"/>
        </w:rPr>
        <w:t xml:space="preserve">
в качестве свидетеля либо потерпевшего </w:t>
      </w:r>
    </w:p>
    <w:bookmarkEnd w:id="36"/>
    <w:p>
      <w:pPr>
        <w:spacing w:after="0"/>
        <w:ind w:left="0"/>
        <w:jc w:val="both"/>
      </w:pPr>
      <w:r>
        <w:rPr>
          <w:rFonts w:ascii="Times New Roman"/>
          <w:b w:val="false"/>
          <w:i w:val="false"/>
          <w:color w:val="000000"/>
          <w:sz w:val="28"/>
        </w:rPr>
        <w:t xml:space="preserve">      1. Лицо, находящееся под стражей на территории запрашиваемой Договаривающейся Стороны, которое вызвано в суд или другое компетентное учреждение запрашивающей Договаривающейся Стороны в качестве свидетеля или потерпевшего, выдается временно этой стороне при соблюдении следующих условий: </w:t>
      </w:r>
      <w:r>
        <w:br/>
      </w:r>
      <w:r>
        <w:rPr>
          <w:rFonts w:ascii="Times New Roman"/>
          <w:b w:val="false"/>
          <w:i w:val="false"/>
          <w:color w:val="000000"/>
          <w:sz w:val="28"/>
        </w:rPr>
        <w:t xml:space="preserve">
      а) лицо, в отношении которого имеется вызов, согласно на такую выдачу; </w:t>
      </w:r>
      <w:r>
        <w:br/>
      </w:r>
      <w:r>
        <w:rPr>
          <w:rFonts w:ascii="Times New Roman"/>
          <w:b w:val="false"/>
          <w:i w:val="false"/>
          <w:color w:val="000000"/>
          <w:sz w:val="28"/>
        </w:rPr>
        <w:t xml:space="preserve">
      б) запрашивающая Договаривающаяся Сторона должна немедленно возвратить данное лицо обратно после того, как исчезнут основания для дальнейшего его пребывания на ее территории, но не позднее определенного запрашиваемой Стороной срока. Этот срок может быть продлен запрашиваемой Договаривающейся Стороной при наличии уважительных причин; </w:t>
      </w:r>
      <w:r>
        <w:br/>
      </w:r>
      <w:r>
        <w:rPr>
          <w:rFonts w:ascii="Times New Roman"/>
          <w:b w:val="false"/>
          <w:i w:val="false"/>
          <w:color w:val="000000"/>
          <w:sz w:val="28"/>
        </w:rPr>
        <w:t xml:space="preserve">
      в) выданное лицо должно содержаться на территории запрашивающей Договаривающейся Стороны в условиях, исключающих его побег. </w:t>
      </w:r>
      <w:r>
        <w:br/>
      </w:r>
      <w:r>
        <w:rPr>
          <w:rFonts w:ascii="Times New Roman"/>
          <w:b w:val="false"/>
          <w:i w:val="false"/>
          <w:color w:val="000000"/>
          <w:sz w:val="28"/>
        </w:rPr>
        <w:t xml:space="preserve">
      2. Срок нахождения лица под стражей на территории запрашиваемой Договаривающейся Стороны не будет продлен из-за этой выдачи. </w:t>
      </w:r>
    </w:p>
    <w:bookmarkStart w:name="z38" w:id="37"/>
    <w:p>
      <w:pPr>
        <w:spacing w:after="0"/>
        <w:ind w:left="0"/>
        <w:jc w:val="left"/>
      </w:pPr>
      <w:r>
        <w:rPr>
          <w:rFonts w:ascii="Times New Roman"/>
          <w:b/>
          <w:i w:val="false"/>
          <w:color w:val="000000"/>
        </w:rPr>
        <w:t xml:space="preserve"> 
Статья 32 </w:t>
      </w:r>
      <w:r>
        <w:br/>
      </w:r>
      <w:r>
        <w:rPr>
          <w:rFonts w:ascii="Times New Roman"/>
          <w:b/>
          <w:i w:val="false"/>
          <w:color w:val="000000"/>
        </w:rPr>
        <w:t xml:space="preserve">
Вручение документов и выполнение </w:t>
      </w:r>
      <w:r>
        <w:br/>
      </w:r>
      <w:r>
        <w:rPr>
          <w:rFonts w:ascii="Times New Roman"/>
          <w:b/>
          <w:i w:val="false"/>
          <w:color w:val="000000"/>
        </w:rPr>
        <w:t xml:space="preserve">
отдельных процессуальных действий </w:t>
      </w:r>
    </w:p>
    <w:bookmarkEnd w:id="37"/>
    <w:p>
      <w:pPr>
        <w:spacing w:after="0"/>
        <w:ind w:left="0"/>
        <w:jc w:val="both"/>
      </w:pPr>
      <w:r>
        <w:rPr>
          <w:rFonts w:ascii="Times New Roman"/>
          <w:b w:val="false"/>
          <w:i w:val="false"/>
          <w:color w:val="000000"/>
          <w:sz w:val="28"/>
        </w:rPr>
        <w:t xml:space="preserve">      1. Порядок вручения документов и выполнения отдельных процессуальных действий, связанных со сбором доказательств по уголовным делам, определяется статьями 6-10 настоящего Договора. </w:t>
      </w:r>
      <w:r>
        <w:br/>
      </w:r>
      <w:r>
        <w:rPr>
          <w:rFonts w:ascii="Times New Roman"/>
          <w:b w:val="false"/>
          <w:i w:val="false"/>
          <w:color w:val="000000"/>
          <w:sz w:val="28"/>
        </w:rPr>
        <w:t xml:space="preserve">
      2. При направлении вышеуказанных поручений должны быть указаны обстоятельства совершения преступления, его квалификация и положения соответствующих законодательных актов. </w:t>
      </w:r>
    </w:p>
    <w:bookmarkStart w:name="z39" w:id="38"/>
    <w:p>
      <w:pPr>
        <w:spacing w:after="0"/>
        <w:ind w:left="0"/>
        <w:jc w:val="left"/>
      </w:pPr>
      <w:r>
        <w:rPr>
          <w:rFonts w:ascii="Times New Roman"/>
          <w:b/>
          <w:i w:val="false"/>
          <w:color w:val="000000"/>
        </w:rPr>
        <w:t xml:space="preserve"> 
Статья 33 </w:t>
      </w:r>
      <w:r>
        <w:br/>
      </w:r>
      <w:r>
        <w:rPr>
          <w:rFonts w:ascii="Times New Roman"/>
          <w:b/>
          <w:i w:val="false"/>
          <w:color w:val="000000"/>
        </w:rPr>
        <w:t xml:space="preserve">
Передача денег и материальных ценностей </w:t>
      </w:r>
      <w:r>
        <w:br/>
      </w:r>
      <w:r>
        <w:rPr>
          <w:rFonts w:ascii="Times New Roman"/>
          <w:b/>
          <w:i w:val="false"/>
          <w:color w:val="000000"/>
        </w:rPr>
        <w:t xml:space="preserve">
добытых преступным путем </w:t>
      </w:r>
    </w:p>
    <w:bookmarkEnd w:id="38"/>
    <w:p>
      <w:pPr>
        <w:spacing w:after="0"/>
        <w:ind w:left="0"/>
        <w:jc w:val="both"/>
      </w:pPr>
      <w:r>
        <w:rPr>
          <w:rFonts w:ascii="Times New Roman"/>
          <w:b w:val="false"/>
          <w:i w:val="false"/>
          <w:color w:val="000000"/>
          <w:sz w:val="28"/>
        </w:rPr>
        <w:t xml:space="preserve">      1. Договаривающаяся Сторона на основании требования другой Договаривающейся Стороны должна передать этой Договаривающейся Стороне деньги и иные материальные ценности, добытые преступным путем на территории другой Договаривающейся Стороны, однако такая передача не должна ущемлять права Договаривающейся Стороны или третьих лиц на эти ценности. </w:t>
      </w:r>
      <w:r>
        <w:br/>
      </w:r>
      <w:r>
        <w:rPr>
          <w:rFonts w:ascii="Times New Roman"/>
          <w:b w:val="false"/>
          <w:i w:val="false"/>
          <w:color w:val="000000"/>
          <w:sz w:val="28"/>
        </w:rPr>
        <w:t xml:space="preserve">
      2. В случае, если вышеуказанные деньги и иные материальные ценности необходимы для проведения на территории запрашиваемой Договаривающейся Стороны судебного разбирательства по другим неразрешенным уголовным делам, эта Договаривающаяся Сторона может временно приостановить их передачу. </w:t>
      </w:r>
    </w:p>
    <w:bookmarkStart w:name="z40" w:id="39"/>
    <w:p>
      <w:pPr>
        <w:spacing w:after="0"/>
        <w:ind w:left="0"/>
        <w:jc w:val="left"/>
      </w:pPr>
      <w:r>
        <w:rPr>
          <w:rFonts w:ascii="Times New Roman"/>
          <w:b/>
          <w:i w:val="false"/>
          <w:color w:val="000000"/>
        </w:rPr>
        <w:t xml:space="preserve"> 
Статья 34 </w:t>
      </w:r>
      <w:r>
        <w:br/>
      </w:r>
      <w:r>
        <w:rPr>
          <w:rFonts w:ascii="Times New Roman"/>
          <w:b/>
          <w:i w:val="false"/>
          <w:color w:val="000000"/>
        </w:rPr>
        <w:t xml:space="preserve">
Отказ в оказании правовой помощи </w:t>
      </w:r>
      <w:r>
        <w:br/>
      </w:r>
      <w:r>
        <w:rPr>
          <w:rFonts w:ascii="Times New Roman"/>
          <w:b/>
          <w:i w:val="false"/>
          <w:color w:val="000000"/>
        </w:rPr>
        <w:t xml:space="preserve">
по уголовным делам </w:t>
      </w:r>
    </w:p>
    <w:bookmarkEnd w:id="39"/>
    <w:p>
      <w:pPr>
        <w:spacing w:after="0"/>
        <w:ind w:left="0"/>
        <w:jc w:val="both"/>
      </w:pPr>
      <w:r>
        <w:rPr>
          <w:rFonts w:ascii="Times New Roman"/>
          <w:b w:val="false"/>
          <w:i w:val="false"/>
          <w:color w:val="000000"/>
          <w:sz w:val="28"/>
        </w:rPr>
        <w:t xml:space="preserve">      Запрашиваемая Договаривающаяся Сторона, помимо оснований, предусмотренных в статье 14 настоящего Договора, может отказать в предоставлении правовой помощи по уголовным делам, если деяние, указанное в поручении, по национальному законодательству запрашиваемой Договаривающейся Стороны не является преступлением. </w:t>
      </w:r>
    </w:p>
    <w:bookmarkStart w:name="z41" w:id="40"/>
    <w:p>
      <w:pPr>
        <w:spacing w:after="0"/>
        <w:ind w:left="0"/>
        <w:jc w:val="left"/>
      </w:pPr>
      <w:r>
        <w:rPr>
          <w:rFonts w:ascii="Times New Roman"/>
          <w:b/>
          <w:i w:val="false"/>
          <w:color w:val="000000"/>
        </w:rPr>
        <w:t xml:space="preserve"> 
Статья 35 </w:t>
      </w:r>
      <w:r>
        <w:br/>
      </w:r>
      <w:r>
        <w:rPr>
          <w:rFonts w:ascii="Times New Roman"/>
          <w:b/>
          <w:i w:val="false"/>
          <w:color w:val="000000"/>
        </w:rPr>
        <w:t xml:space="preserve">
Уведомление о возбуждении и результатах </w:t>
      </w:r>
      <w:r>
        <w:br/>
      </w:r>
      <w:r>
        <w:rPr>
          <w:rFonts w:ascii="Times New Roman"/>
          <w:b/>
          <w:i w:val="false"/>
          <w:color w:val="000000"/>
        </w:rPr>
        <w:t xml:space="preserve">
судебного разбирательства по уголовным делам </w:t>
      </w:r>
    </w:p>
    <w:bookmarkEnd w:id="40"/>
    <w:p>
      <w:pPr>
        <w:spacing w:after="0"/>
        <w:ind w:left="0"/>
        <w:jc w:val="both"/>
      </w:pPr>
      <w:r>
        <w:rPr>
          <w:rFonts w:ascii="Times New Roman"/>
          <w:b w:val="false"/>
          <w:i w:val="false"/>
          <w:color w:val="000000"/>
          <w:sz w:val="28"/>
        </w:rPr>
        <w:t xml:space="preserve">      Договаривающиеся Стороны обязаны предоставлять друг другу сведения о возбуждении уголовного дела в отношении граждан другой Договаривающейся Стороны и при необходимости о приговоре, вынесенном их судом в отношении граждан другой Договаривающейся Стороны. </w:t>
      </w:r>
    </w:p>
    <w:bookmarkStart w:name="z42" w:id="41"/>
    <w:p>
      <w:pPr>
        <w:spacing w:after="0"/>
        <w:ind w:left="0"/>
        <w:jc w:val="left"/>
      </w:pPr>
      <w:r>
        <w:rPr>
          <w:rFonts w:ascii="Times New Roman"/>
          <w:b/>
          <w:i w:val="false"/>
          <w:color w:val="000000"/>
        </w:rPr>
        <w:t xml:space="preserve"> 
Статья 36 </w:t>
      </w:r>
      <w:r>
        <w:br/>
      </w:r>
      <w:r>
        <w:rPr>
          <w:rFonts w:ascii="Times New Roman"/>
          <w:b/>
          <w:i w:val="false"/>
          <w:color w:val="000000"/>
        </w:rPr>
        <w:t xml:space="preserve">
Информация о ранее совершенных преступлениях </w:t>
      </w:r>
    </w:p>
    <w:bookmarkEnd w:id="41"/>
    <w:p>
      <w:pPr>
        <w:spacing w:after="0"/>
        <w:ind w:left="0"/>
        <w:jc w:val="both"/>
      </w:pPr>
      <w:r>
        <w:rPr>
          <w:rFonts w:ascii="Times New Roman"/>
          <w:b w:val="false"/>
          <w:i w:val="false"/>
          <w:color w:val="000000"/>
          <w:sz w:val="28"/>
        </w:rPr>
        <w:t xml:space="preserve">      Договаривающиеся Стороны предоставляют друг другу по просьбе бесплатно сведения о судимости, необходимые им для рассмотрения уголовного дела в отношении лица, которое ранее было осуждено судом другой Договаривающейся Стороны. </w:t>
      </w:r>
    </w:p>
    <w:bookmarkStart w:name="z43" w:id="42"/>
    <w:p>
      <w:pPr>
        <w:spacing w:after="0"/>
        <w:ind w:left="0"/>
        <w:jc w:val="left"/>
      </w:pPr>
      <w:r>
        <w:rPr>
          <w:rFonts w:ascii="Times New Roman"/>
          <w:b/>
          <w:i w:val="false"/>
          <w:color w:val="000000"/>
        </w:rPr>
        <w:t xml:space="preserve"> 
Статья 37 </w:t>
      </w:r>
      <w:r>
        <w:br/>
      </w:r>
      <w:r>
        <w:rPr>
          <w:rFonts w:ascii="Times New Roman"/>
          <w:b/>
          <w:i w:val="false"/>
          <w:color w:val="000000"/>
        </w:rPr>
        <w:t xml:space="preserve">
Присутствие представителей Договаривающихся Сторон </w:t>
      </w:r>
      <w:r>
        <w:br/>
      </w:r>
      <w:r>
        <w:rPr>
          <w:rFonts w:ascii="Times New Roman"/>
          <w:b/>
          <w:i w:val="false"/>
          <w:color w:val="000000"/>
        </w:rPr>
        <w:t xml:space="preserve">
при оказании правовой помощи по уголовным делам </w:t>
      </w:r>
    </w:p>
    <w:bookmarkEnd w:id="42"/>
    <w:p>
      <w:pPr>
        <w:spacing w:after="0"/>
        <w:ind w:left="0"/>
        <w:jc w:val="both"/>
      </w:pPr>
      <w:r>
        <w:rPr>
          <w:rFonts w:ascii="Times New Roman"/>
          <w:b w:val="false"/>
          <w:i w:val="false"/>
          <w:color w:val="000000"/>
          <w:sz w:val="28"/>
        </w:rPr>
        <w:t xml:space="preserve">      Представители одной из Договаривающихся Сторон могут с согласия другой Договаривающейся Стороны присутствовать при выполнении ходатайства об оказании правовой помощи по уголовным делам другой Договаривающейся Стороной. </w:t>
      </w:r>
    </w:p>
    <w:bookmarkStart w:name="z44" w:id="43"/>
    <w:p>
      <w:pPr>
        <w:spacing w:after="0"/>
        <w:ind w:left="0"/>
        <w:jc w:val="left"/>
      </w:pPr>
      <w:r>
        <w:rPr>
          <w:rFonts w:ascii="Times New Roman"/>
          <w:b/>
          <w:i w:val="false"/>
          <w:color w:val="000000"/>
        </w:rPr>
        <w:t xml:space="preserve"> 
Глава IV </w:t>
      </w:r>
      <w:r>
        <w:br/>
      </w:r>
      <w:r>
        <w:rPr>
          <w:rFonts w:ascii="Times New Roman"/>
          <w:b/>
          <w:i w:val="false"/>
          <w:color w:val="000000"/>
        </w:rPr>
        <w:t xml:space="preserve">
Прочие положения </w:t>
      </w:r>
    </w:p>
    <w:bookmarkEnd w:id="43"/>
    <w:bookmarkStart w:name="z45" w:id="44"/>
    <w:p>
      <w:pPr>
        <w:spacing w:after="0"/>
        <w:ind w:left="0"/>
        <w:jc w:val="left"/>
      </w:pPr>
      <w:r>
        <w:rPr>
          <w:rFonts w:ascii="Times New Roman"/>
          <w:b/>
          <w:i w:val="false"/>
          <w:color w:val="000000"/>
        </w:rPr>
        <w:t xml:space="preserve"> 
Статья 38 </w:t>
      </w:r>
      <w:r>
        <w:br/>
      </w:r>
      <w:r>
        <w:rPr>
          <w:rFonts w:ascii="Times New Roman"/>
          <w:b/>
          <w:i w:val="false"/>
          <w:color w:val="000000"/>
        </w:rPr>
        <w:t xml:space="preserve">
Действительность документов </w:t>
      </w:r>
    </w:p>
    <w:bookmarkEnd w:id="44"/>
    <w:p>
      <w:pPr>
        <w:spacing w:after="0"/>
        <w:ind w:left="0"/>
        <w:jc w:val="both"/>
      </w:pPr>
      <w:r>
        <w:rPr>
          <w:rFonts w:ascii="Times New Roman"/>
          <w:b w:val="false"/>
          <w:i w:val="false"/>
          <w:color w:val="000000"/>
          <w:sz w:val="28"/>
        </w:rPr>
        <w:t xml:space="preserve">      1. Документы, которые составлены или засвидетельствованы судом или другим компетентным учреждением одной Договаривающейся Стороны, действительны при наличии официальной печати соответствующего компетентного учреждения этой Договаривающейся Стороны. В таком виде они могут приниматься судом или другим компетентным учреждением другой Договаривающейся Стороны без легализации. </w:t>
      </w:r>
      <w:r>
        <w:br/>
      </w:r>
      <w:r>
        <w:rPr>
          <w:rFonts w:ascii="Times New Roman"/>
          <w:b w:val="false"/>
          <w:i w:val="false"/>
          <w:color w:val="000000"/>
          <w:sz w:val="28"/>
        </w:rPr>
        <w:t xml:space="preserve">
      2. Документы, которые на территории одной Договаривающейся Стороны рассматриваются как официальные документы, пользуются на территории другой Договаривающейся Стороны доказательной силой официальных документов. </w:t>
      </w:r>
    </w:p>
    <w:bookmarkStart w:name="z46" w:id="45"/>
    <w:p>
      <w:pPr>
        <w:spacing w:after="0"/>
        <w:ind w:left="0"/>
        <w:jc w:val="left"/>
      </w:pPr>
      <w:r>
        <w:rPr>
          <w:rFonts w:ascii="Times New Roman"/>
          <w:b/>
          <w:i w:val="false"/>
          <w:color w:val="000000"/>
        </w:rPr>
        <w:t xml:space="preserve"> 
Статья 39 </w:t>
      </w:r>
      <w:r>
        <w:br/>
      </w:r>
      <w:r>
        <w:rPr>
          <w:rFonts w:ascii="Times New Roman"/>
          <w:b/>
          <w:i w:val="false"/>
          <w:color w:val="000000"/>
        </w:rPr>
        <w:t xml:space="preserve">
Пересылка документов о гражданском </w:t>
      </w:r>
      <w:r>
        <w:br/>
      </w:r>
      <w:r>
        <w:rPr>
          <w:rFonts w:ascii="Times New Roman"/>
          <w:b/>
          <w:i w:val="false"/>
          <w:color w:val="000000"/>
        </w:rPr>
        <w:t xml:space="preserve">
состоянии и других документов </w:t>
      </w:r>
    </w:p>
    <w:bookmarkEnd w:id="45"/>
    <w:p>
      <w:pPr>
        <w:spacing w:after="0"/>
        <w:ind w:left="0"/>
        <w:jc w:val="both"/>
      </w:pPr>
      <w:r>
        <w:rPr>
          <w:rFonts w:ascii="Times New Roman"/>
          <w:b w:val="false"/>
          <w:i w:val="false"/>
          <w:color w:val="000000"/>
          <w:sz w:val="28"/>
        </w:rPr>
        <w:t xml:space="preserve">      Во исполнение настоящего Договора компетентные учреждения одной Договаривающейся Стороны по просьбам, полученным по дипломатическим - каналам пересылают бесплатно другой Договаривающейся Стороне свидетельства о регистрации актов гражданского состояния, об образовании, сведения о трудовом стаже и другие документы, которые касаются личных прав и имущественных интересов граждан другой Договаривающейся Стороны. </w:t>
      </w:r>
    </w:p>
    <w:bookmarkStart w:name="z47" w:id="46"/>
    <w:p>
      <w:pPr>
        <w:spacing w:after="0"/>
        <w:ind w:left="0"/>
        <w:jc w:val="left"/>
      </w:pPr>
      <w:r>
        <w:rPr>
          <w:rFonts w:ascii="Times New Roman"/>
          <w:b/>
          <w:i w:val="false"/>
          <w:color w:val="000000"/>
        </w:rPr>
        <w:t xml:space="preserve"> 
Статья 40 </w:t>
      </w:r>
      <w:r>
        <w:br/>
      </w:r>
      <w:r>
        <w:rPr>
          <w:rFonts w:ascii="Times New Roman"/>
          <w:b/>
          <w:i w:val="false"/>
          <w:color w:val="000000"/>
        </w:rPr>
        <w:t xml:space="preserve">
Разрешение споров </w:t>
      </w:r>
    </w:p>
    <w:bookmarkEnd w:id="46"/>
    <w:p>
      <w:pPr>
        <w:spacing w:after="0"/>
        <w:ind w:left="0"/>
        <w:jc w:val="both"/>
      </w:pPr>
      <w:r>
        <w:rPr>
          <w:rFonts w:ascii="Times New Roman"/>
          <w:b w:val="false"/>
          <w:i w:val="false"/>
          <w:color w:val="000000"/>
          <w:sz w:val="28"/>
        </w:rPr>
        <w:t xml:space="preserve">      Договаривающиеся Стороны решают споры, возникающие по вопросам толкования или исполнения настоящего Договора, посредством консультаций между соответствующими центральными органами, указанными в статье 4 настоящего Договора либо по дипломатическим каналам. </w:t>
      </w:r>
    </w:p>
    <w:bookmarkStart w:name="z48" w:id="47"/>
    <w:p>
      <w:pPr>
        <w:spacing w:after="0"/>
        <w:ind w:left="0"/>
        <w:jc w:val="left"/>
      </w:pPr>
      <w:r>
        <w:rPr>
          <w:rFonts w:ascii="Times New Roman"/>
          <w:b/>
          <w:i w:val="false"/>
          <w:color w:val="000000"/>
        </w:rPr>
        <w:t xml:space="preserve"> 
Статья 41 </w:t>
      </w:r>
      <w:r>
        <w:br/>
      </w:r>
      <w:r>
        <w:rPr>
          <w:rFonts w:ascii="Times New Roman"/>
          <w:b/>
          <w:i w:val="false"/>
          <w:color w:val="000000"/>
        </w:rPr>
        <w:t xml:space="preserve">
Установление ведомственных связей </w:t>
      </w:r>
    </w:p>
    <w:bookmarkEnd w:id="47"/>
    <w:p>
      <w:pPr>
        <w:spacing w:after="0"/>
        <w:ind w:left="0"/>
        <w:jc w:val="both"/>
      </w:pPr>
      <w:r>
        <w:rPr>
          <w:rFonts w:ascii="Times New Roman"/>
          <w:b w:val="false"/>
          <w:i w:val="false"/>
          <w:color w:val="000000"/>
          <w:sz w:val="28"/>
        </w:rPr>
        <w:t xml:space="preserve">      Центральные юридические учреждения Договаривающихся Сторон, упомянутые в настоящем Договоре, на основе и в развитие настоящего Договора могут устанавливать между собой в рамках своей компетенции прямые связи путем заключения ведомственных соглашений. </w:t>
      </w:r>
    </w:p>
    <w:bookmarkStart w:name="z49" w:id="48"/>
    <w:p>
      <w:pPr>
        <w:spacing w:after="0"/>
        <w:ind w:left="0"/>
        <w:jc w:val="left"/>
      </w:pPr>
      <w:r>
        <w:rPr>
          <w:rFonts w:ascii="Times New Roman"/>
          <w:b/>
          <w:i w:val="false"/>
          <w:color w:val="000000"/>
        </w:rPr>
        <w:t xml:space="preserve"> 
Глава V </w:t>
      </w:r>
      <w:r>
        <w:br/>
      </w:r>
      <w:r>
        <w:rPr>
          <w:rFonts w:ascii="Times New Roman"/>
          <w:b/>
          <w:i w:val="false"/>
          <w:color w:val="000000"/>
        </w:rPr>
        <w:t xml:space="preserve">
Заключительные положения </w:t>
      </w:r>
    </w:p>
    <w:bookmarkEnd w:id="48"/>
    <w:bookmarkStart w:name="z50" w:id="49"/>
    <w:p>
      <w:pPr>
        <w:spacing w:after="0"/>
        <w:ind w:left="0"/>
        <w:jc w:val="left"/>
      </w:pPr>
      <w:r>
        <w:rPr>
          <w:rFonts w:ascii="Times New Roman"/>
          <w:b/>
          <w:i w:val="false"/>
          <w:color w:val="000000"/>
        </w:rPr>
        <w:t xml:space="preserve"> 
Статья 42 </w:t>
      </w:r>
      <w:r>
        <w:br/>
      </w:r>
      <w:r>
        <w:rPr>
          <w:rFonts w:ascii="Times New Roman"/>
          <w:b/>
          <w:i w:val="false"/>
          <w:color w:val="000000"/>
        </w:rPr>
        <w:t xml:space="preserve">
Вступление Договора в силу </w:t>
      </w:r>
    </w:p>
    <w:bookmarkEnd w:id="49"/>
    <w:p>
      <w:pPr>
        <w:spacing w:after="0"/>
        <w:ind w:left="0"/>
        <w:jc w:val="both"/>
      </w:pPr>
      <w:r>
        <w:rPr>
          <w:rFonts w:ascii="Times New Roman"/>
          <w:b w:val="false"/>
          <w:i w:val="false"/>
          <w:color w:val="000000"/>
          <w:sz w:val="28"/>
        </w:rPr>
        <w:t xml:space="preserve">      Настоящий Договор подлежит ратификации и вступит в силу после </w:t>
      </w:r>
      <w:r>
        <w:br/>
      </w:r>
      <w:r>
        <w:rPr>
          <w:rFonts w:ascii="Times New Roman"/>
          <w:b w:val="false"/>
          <w:i w:val="false"/>
          <w:color w:val="000000"/>
          <w:sz w:val="28"/>
        </w:rPr>
        <w:t xml:space="preserve">
обмена ратификационными грамотами. </w:t>
      </w:r>
    </w:p>
    <w:bookmarkStart w:name="z51" w:id="50"/>
    <w:p>
      <w:pPr>
        <w:spacing w:after="0"/>
        <w:ind w:left="0"/>
        <w:jc w:val="left"/>
      </w:pPr>
      <w:r>
        <w:rPr>
          <w:rFonts w:ascii="Times New Roman"/>
          <w:b/>
          <w:i w:val="false"/>
          <w:color w:val="000000"/>
        </w:rPr>
        <w:t xml:space="preserve"> 
Статья 43 </w:t>
      </w:r>
      <w:r>
        <w:br/>
      </w:r>
      <w:r>
        <w:rPr>
          <w:rFonts w:ascii="Times New Roman"/>
          <w:b/>
          <w:i w:val="false"/>
          <w:color w:val="000000"/>
        </w:rPr>
        <w:t xml:space="preserve">
Изменение и дополнение Договора </w:t>
      </w:r>
    </w:p>
    <w:bookmarkEnd w:id="50"/>
    <w:p>
      <w:pPr>
        <w:spacing w:after="0"/>
        <w:ind w:left="0"/>
        <w:jc w:val="both"/>
      </w:pPr>
      <w:r>
        <w:rPr>
          <w:rFonts w:ascii="Times New Roman"/>
          <w:b w:val="false"/>
          <w:i w:val="false"/>
          <w:color w:val="000000"/>
          <w:sz w:val="28"/>
        </w:rPr>
        <w:t xml:space="preserve">      Договаривающиеся Стороны проводят консультации по дипломатическим каналам по вопросам внесения изменений и дополнений в текст настоящего Договора и обязаны исполнять юридические процедуры в соответствии со своим национальным законодательством. </w:t>
      </w:r>
    </w:p>
    <w:bookmarkStart w:name="z52" w:id="51"/>
    <w:p>
      <w:pPr>
        <w:spacing w:after="0"/>
        <w:ind w:left="0"/>
        <w:jc w:val="left"/>
      </w:pPr>
      <w:r>
        <w:rPr>
          <w:rFonts w:ascii="Times New Roman"/>
          <w:b/>
          <w:i w:val="false"/>
          <w:color w:val="000000"/>
        </w:rPr>
        <w:t xml:space="preserve"> 
Статья 44 </w:t>
      </w:r>
      <w:r>
        <w:br/>
      </w:r>
      <w:r>
        <w:rPr>
          <w:rFonts w:ascii="Times New Roman"/>
          <w:b/>
          <w:i w:val="false"/>
          <w:color w:val="000000"/>
        </w:rPr>
        <w:t xml:space="preserve">
Прекращение действия </w:t>
      </w:r>
    </w:p>
    <w:bookmarkEnd w:id="51"/>
    <w:p>
      <w:pPr>
        <w:spacing w:after="0"/>
        <w:ind w:left="0"/>
        <w:jc w:val="both"/>
      </w:pPr>
      <w:r>
        <w:rPr>
          <w:rFonts w:ascii="Times New Roman"/>
          <w:b w:val="false"/>
          <w:i w:val="false"/>
          <w:color w:val="000000"/>
          <w:sz w:val="28"/>
        </w:rPr>
        <w:t xml:space="preserve">      Настоящий Договор бессрочен и прекратит свое действие по истечении шести месяцев после направления любой из Договаривающихся Сторон письменного уведомления по дипломатическим каналам о прекращении его действия. </w:t>
      </w:r>
      <w:r>
        <w:br/>
      </w:r>
      <w:r>
        <w:rPr>
          <w:rFonts w:ascii="Times New Roman"/>
          <w:b w:val="false"/>
          <w:i w:val="false"/>
          <w:color w:val="000000"/>
          <w:sz w:val="28"/>
        </w:rPr>
        <w:t>
 </w:t>
      </w:r>
      <w:r>
        <w:br/>
      </w:r>
      <w:r>
        <w:rPr>
          <w:rFonts w:ascii="Times New Roman"/>
          <w:b w:val="false"/>
          <w:i w:val="false"/>
          <w:color w:val="000000"/>
          <w:sz w:val="28"/>
        </w:rPr>
        <w:t xml:space="preserve">
        Совершено в г. Тбилиси 17 сентября 1996 года в двух экземплярах, каждый на казахском, грузинском и русском языках, причем все тексты имеют одинаковую силу. </w:t>
      </w:r>
      <w:r>
        <w:br/>
      </w:r>
      <w:r>
        <w:rPr>
          <w:rFonts w:ascii="Times New Roman"/>
          <w:b w:val="false"/>
          <w:i w:val="false"/>
          <w:color w:val="000000"/>
          <w:sz w:val="28"/>
        </w:rPr>
        <w:t xml:space="preserve">
      В случаях разногласий по толкованию текста настоящего Договора за основу будет приниматься текст на русском языке. </w:t>
      </w:r>
    </w:p>
    <w:p>
      <w:pPr>
        <w:spacing w:after="0"/>
        <w:ind w:left="0"/>
        <w:jc w:val="both"/>
      </w:pPr>
      <w:r>
        <w:rPr>
          <w:rFonts w:ascii="Times New Roman"/>
          <w:b w:val="false"/>
          <w:i/>
          <w:color w:val="000000"/>
          <w:sz w:val="28"/>
        </w:rPr>
        <w:t xml:space="preserve">      За Республику Казахстан            За Грузию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