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30c0b" w14:textId="1930c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отзыве лицензий на право пользования недрами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августа 2003 года N 813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Отозвать лицензии на право пользования недрами в Республике Казахстан в связи с не устранением в установленный срок причин, вызвавших ранее приостановление действия лицензий согласно прилагаемому перечню.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энергетики и минеральных ресурсов Республики Казахстан принять необходимые меры по исполнению настоящего постановления.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августа 2003 г. N 813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Перечень отзываемых лицензий на право пользования недрами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в Республике Казахстан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    Сноска. В Перечень внесены изменения - постановлением Правительства РК от 5 ноября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1155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 Лицензия (серия, !                    !Наименование лицензии,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п/п!номер, дата выдачи)! Недропользователь  !   местонахождение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 !                    !объектов недропользо-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 !                    !вания (по состоянию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 !                    !момент выдачи)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  2         !          3         !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Серия АИ N 388Д     Товарищество с       Добыча поваренной соли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10 сентября      ограниченной ответ-  месторождения озера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1999 года           ственностью совмест- Индер в Атырауской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ное предприятие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"Ингалит"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N 1155 от 5 ноября 2004 г. 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   Серия ГКИ N 845Д    Товарищество         Разведка на золото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(золото и цветные   с ограниченной       цветные металлы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металлы) от 19      ответственностью     последующей разработ-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февраля 1998 года   "Совместное          кой 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предприятие          обнаружений Бесшокин-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"Бесшокы"            ской зоны в Павлодар-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Серия МГ N 181      Золотодобывающее     Геологическое изучение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07 июня 1995     предприятие "Кварц"  и разработка разведан-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года                                     ных запасов на место-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рождении Далабай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Коксуском районе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Талдыкорганской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Серия МГ N 817 Д    Товарищество с       Разработка месторожде-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(волластонит)     ограниченной         ния волластонита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04 декабря       ответственностью     Сюрприз в Шетском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1997 года           "Волластон-I"        районе Жезказганской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Серия МГ N 1044Д    Товарищество с       Разведка и последующая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(золото)        ограниченной         разработка выявленных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20 сентября      ответственностью     коммерческих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1996 года           "Улжан"              на участке Акжар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Гвардейском районе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Талдыкорганской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Серия МГ N 333Д     Закрытое акционерное Разведка и последующая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(драгоценные и      общество "Агадырь"   добыча драгоценных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цветные металлы)                         цветных металлов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09 сентября                           пределах Токрау-Жаман-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1996 года                                Сарысуйской площади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Жезказганской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Серия МГ N 799      Артель старателей    Геологическое изучение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(золото) от 11      "60 лет Октября"     площади и последующая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декабря 1995 года                        добыча разведанных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запасов золота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месторождения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Баритовое в Аягузском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районе Семипалатинской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Серия МГ N 800      Артель старателей    Геологическое изучение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(золото) от 11      "60 лет Октября"     площади и последующая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декабря 1995 года                        добыча разведанных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запасов золота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месторождения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Аягузское в Аягузском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районе Семипалатинской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Серия МГ N 700 ДД   Корпорация           Разведка золота и меди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(золото, медь)      "Би-Эйч-Пи Минералз  на площади Западное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04 декабря 1997  Интернэшнл           Прибалхашье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года                Эксплорэйшн Инк"     Карагандинской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Серия МГ N 1310     Закрытое акционерное Разведка на золото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(золото) от 04      общество "Ивикон-    юго-восточной части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декабря 1997 года   Алтын-Инвест"        Акбастау-Космурунской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зоны в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Серия МГ N 214      Акционерное общество Геологическое изучение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07 апреля 1995   "Гракс"              лицензионной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года                                     территории, разведка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разработка выявленных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коммерческих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на золото и редкие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металлы в Маркаколь-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ском районе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