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0da2" w14:textId="3180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совета директоров акционерного общества "Государственная страховая корпорация по страхованию экспортных кредитов и инвестиций"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2003 года N 821. Утратило силу постановлением Правительства РК от 15 сентября 2006 года N 873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Постановление Правительства Республики Казахстан от 18 августа 2003 года N 821 утратило силу постановлением Правительства РК от 15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873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индустрии и торговли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совета директоров акционерного общества "Государственная страховая корпорация по страхованию экспортных кредитов и инвестиций"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Смагулов Болат Советович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Шакиров Аскар Оразалиевич - заместитель Министра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Исаев Батырхан Арысбекович - вице-министр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Амрин Аскар Кеменгерович - вице-министр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Смаилов Алихан Асханович - председатель правления АО "Государственная страховая корпорация по страхованию экспортных кредитов и инвестиций".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18 ноября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1214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