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4f6c" w14:textId="18f4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апреля 2003 года N 404 и признании утратившим силу постановления Правительства Республики Казахстан от 15 августа 2002 года N 906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2003 года N 828. Утратило силу - постановлением Правительства Республики Казахстан от 26 июля 2007 года N 633.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19 августа 2003 года N 828 утратило силу постановлением Правительства Республики Казахстан от 26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акционерное общество, сто процентов акций которого находится в республиканской собственности, осуществляющее деятельность в области стандартизации, метрологии и сертификации, указанное в приложении 2 к настоящему постановлению и акционерные общества, сто процентов акций которых находятся в республиканской собственности, осуществляющие выпуск периодических печатных изданий, указанные в приложении 3 к настоящему постановлению,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направляют на выплату дивидендов 10 (десять) процентов от чистого дохода;";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Министерствам культуры, информации и общественного согласия, индустрии и торговли Республики Казахстан обеспечить направление части чистого дохода, оставшегося в распоряжении акционерных обществ, указанных в приложениях 2 и 3 к настоящему постановлению, на развитие и совершенствование их материально-технической базы.";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2 к указанному постановлению изложить в новой редакции согласно приложению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2002 года N 906 "О вопросах начисления дивидендов открытого акционерного общества "Национальный центр экспертизы и сертификации".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2003 года N 828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404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Акционерное общество, сто процентов акций которого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находятся в республиканской собственности, осуществляющее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ОАО "Национальный центр экспертизы и сертификации".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