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31e3" w14:textId="fd73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целевых трансфертов из республиканского бюджета на 2003 год на приобретение, строительство, реконструкцию и капитальный ремонт жилья для предоставления семьям оралманов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2003 года N 831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распределение целевых трансфертов по областным бюджетам, бюджетам городов Астаны и Алматы, предусмотренных в республиканском бюджете на 2003 год на приобретение, строительство, реконструкцию и капитальный ремонт жилья для предоставления семьям оралманов, прибывающих в соответствии с квотой иммиграции оралманов на 2003 год,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февраля 2003 года N 1017 "О квоте иммиграции оралманов на 2003 год", а также 246 семьям оралманов, включенным в квоту иммиграции на 2002 год, и 8 семьям граждан Республики Казахстан - переселенцам из аула Туркестан.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миграции и демографии обеспечить контроль за целевым использованием выделенных средств акимами областей, городов Астана и Алматы.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2003 года N 359 "О распределении целевых трансфертов по областным бюджетам, бюджетам городов Астаны и Алматы, предусмотренных в республиканском бюджете на 2003 год на приобретение жилья семьям оралманов, прибывающих в соответствии с квотой иммиграции оралманов на 2003 год".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2003 г. N 831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областным бюджетам, бюджетам городов Астаны и Алматы, предусмотренных в республиканском бюджете на 2003 год на приобретение, строительство, реконструкцию и капитальный ремонт жилья для предоставления семьям оралманов, прибывающих в соответствии с квотой иммиграции оралманов на 2003 год, утвержденной Указом Президента Республики Казахстан от 10 февраля 2003 года N 1017 "О квоте иммиграции оралманов на 2003 год", а также 246 семьям оралманов, включенным в квоту иммиграции на 2002 год, и 8 семьям граждан Республики Казахстан - переселенцам из аула Туркестан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!Наименование ! Квота       ! Квота       !Граждане     !Всего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п/п!областей и   !иммиграции   !иммиграции   !Республики   !сумма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!городов      !оралманов    !оралманов    !Казахстан -  !(тыс.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!на 2003 год  !на 2002 год  !переселенцы  !тенге)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    !             !из аула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    !             !Туркестан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!коли- !сумма !коли- !сумма !коли- !сумма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!чество!(тыс. !чество!(тыс. !чество!(тыс.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!семей !тенге)!семей !тенге)!семей !тенге)!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Акмолинская    608   121296                              121296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Актюбинская    228   132576                              132576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 Алматинская    153    39302                               39302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 Атырауская      76    86423                               86423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Казахстанская   47    16060    3     3299                 19359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 Жамбылская     190    47367                               47367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Казахстанская  169    92540                               92540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 Карагандинская 565   110514                              110514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 Кызылординская  94    50408                               50408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Костанайская   658   285391  111    50723                336114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Мангистауская  352   400409                              400409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Павлодарская   565   114201                              114201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Казахстанская  640   269520   18     5230                274750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Казахстанская  471   234911  114   129152    8    11803  375866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г. Алматы       90   183971                              183971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г. Астана       94   229125                              229125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 5000  2414014  246   188404    8    11803 2614221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