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f8779" w14:textId="5bf87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Некоторые вопросы Министерства экономики и бюджетного планирования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августа 2003 года N 837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5)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3 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Указа Президента Республики Казахстан от 28 августа 2002 года N 931 "О мерах по дальнейшему совершенствованию системы государственного управления Республики Казахстан"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некоторые решения Правительства Республики Казахстан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07.06.2012 </w:t>
      </w:r>
      <w:r>
        <w:rPr>
          <w:rFonts w:ascii="Times New Roman"/>
          <w:b w:val="false"/>
          <w:i w:val="false"/>
          <w:color w:val="000000"/>
          <w:sz w:val="28"/>
        </w:rPr>
        <w:t>№ 753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27 апреля 1999 года N 488 "О реорганизации государственного учреждения "Институт экономических исследований" в Республиканское государственное предприятие "Институт экономических исследований" (САПП Республики Казахстан, 1999 г., N 15, ст. 160):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", а также органом, осуществляющим по отношению к нему функции субъекта права государственной собственности,"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"Министерства экономики" дополнить словами "и бюджетного планирования";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23 апреля 2001 года N 541 "О создании Республиканского государственного казенного предприятия "Научно-методический центр специальных программ":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", а также органом, осуществляющим по отношению к Предприятию функции субъекта права государственной собственности,"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слово "торговли" заменить словами "бюджетного планирования";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(Подпункт 5) утратил силу - постановлением Правительства РК от 28 октября 2004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1116 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экономики и бюджетного планирования Республики Казахстан принять необходимые меры, вытекающие из настоящего постановления.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утратившими силу: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18 мая 2001 года N 653 "О внесении дополнений в постановление Правительства Республики Казахстан от 31 января 2001 года N 165" (САПП Республики Казахстан, 2001 г., N 18, ст. 230);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 мая 2001 года N 589 "О внесении дополнений и изменения в постановление Правительства Республики Казахстан от 31 января 2001 года N 165" (САПП Республики Казахстан, 2001 г., N 16, ст. 208);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16 октября 2001 года N 1332 "О внесении дополнения в постановление Правительства Республики Казахстан от 31 января 2001 года N 165" (САПП Республики Казахстан, 2001 г., N 36-37, ст.464).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подписания и распространяет свое действие на правоотношения, возникшие с 1 ноября 2002 года в отношении Республиканского государственного предприятия "Институт экономических исследований".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Республики Казахстан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августа 2003 года N 837    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"Утвержден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сентября 2002 года N 970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</w:t>
      </w:r>
      <w:r>
        <w:br/>
      </w:r>
      <w:r>
        <w:rPr>
          <w:rFonts w:ascii="Times New Roman"/>
          <w:b/>
          <w:i w:val="false"/>
          <w:color w:val="000000"/>
        </w:rPr>
        <w:t xml:space="preserve">
находящихся в ведении Министерства экономики и </w:t>
      </w:r>
      <w:r>
        <w:br/>
      </w:r>
      <w:r>
        <w:rPr>
          <w:rFonts w:ascii="Times New Roman"/>
          <w:b/>
          <w:i w:val="false"/>
          <w:color w:val="000000"/>
        </w:rPr>
        <w:t xml:space="preserve">
бюджетного планирования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Республиканское государственное казенное предприятие "Хозяйственное управление Министерства экономики и бюджетного планирования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Республиканское государственное предприятие (на праве хозяйственного ведения) "Институт экономических исследований".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Республиканское государственное казенное предприятие "Научно-методический центр специальных программ".".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