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5693" w14:textId="d8c5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на 2004-2006 годы по реализации Государственной программы развития сельских территорий Республики Казахстан на 2004-2010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2003 года N 838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июля 2003 года N 1149 "О Государственной программе развития сельских территорий Республики Казахстан на 2004-2010 годы"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2004-2006 годы по реализации Государственной программы развития сельских территорий Республики Казахстан на 2004-2010 годы (далее - План мероприятий).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Республики Казахстан и заинтересованным организациям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ежеквартально к 20 числу месяца, следующего за отчетным кварталом, представлять информацию о ходе исполнения Плана мероприятий в Министерство сельского хозяйства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15 марта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230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обеспечить представление в Правительство Республики Казахстан сводной информации о ходе исполнения Плана мероприятий ежеквартально к 1 числу второго месяца, следующего за отчетным кварталом.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15 марта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230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Канцелярию Премьер-Министра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2003 года N 838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2004-2006 годы по реализации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развития сельских территорий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2004-2010 годы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План внесены изменения - постановлениями Правительства РК от 4 марта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марта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230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февраля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 Мероприятие       !    Форма   ! Ответствен-!  Срок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                        ! завершения ! ные за     !исполнения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   !            ! исполнение !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!          2              !     3      !      4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Разработать систему        Приказ      МСХ, цент-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мониторинга реализации     Министра    ральные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программы  сельского   исполнитель-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сельских терри-   хозяйства   ные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торий Республики                       Акимы облас-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на 2004-2010                 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 На основе Государственной  Проекты     Акимы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развития         решений     областей,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сельских территорий разра- Маслихата   МСХ, МЗ,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ботать региональные        и постанов-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развития сель-   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ских территорий, планы    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мероприятий по их реали-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зации, согласованные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Министерствами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хозяйства,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1. Рост сельскохозяйственного производства и расширение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сферы экономической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1.1   Обеспечить рост сельско-   Информация*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хозяйственного производ- 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ства за счет расширения    ству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посевных площадей, роста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урожайности экономически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выгодных культур,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увеличения поголовья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продуктивности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хозяйственных животных,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средне-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крупно товарных живот-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новодческих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  Продолжить работу по       Информация*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внедрению в сельско-     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хозяйственное производство ству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 обоснованных,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ресурсосберегающих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  Реализовать меры по        Информация* МСХ, акимы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поддержке сельского        Правитель-  областей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предпринимательства и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повышению доходности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сельских населенных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оказывать содействие                  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открытии новых и                     областей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развитии существующих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цехов по переработке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рыбной и другой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развивать сеть загото-                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вительных пунктов                      областей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сельскохозяйственной 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другой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убойных цехов и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искусственного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осеменения;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развивать сеть бытовых                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услуг, магазинов, рознич-              областей,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и оптовых рынков,               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сервис-центров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1.4   Содействовать организа-    Информация*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ции вертикально интег-     Правитель-  областей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рированных структур  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сельхозтоваропроизво-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дителей совместно с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перерабатывающими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2. Развитие инженерной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2.1.  Водоснабжение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2.1.1 Субсидировать стоимость    Проект      МСХ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 по подаче питьевой   Постановле-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воды из особо важных       ния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групповых систем водо- 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снабжения, являющихся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безальтернативными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питьевого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водоснабжения, находя-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щихся в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2.1.2 Производить строительство  Информация*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реконструкцию объектов 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водообеспечения            ству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2.1.3 Производить реконструкцию  Информация*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техническое перево-      Правитель-  областей,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оружение объектов систем   ству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водоснабжения и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канализации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2.1.4 Обеспечить децентрали-     Информация*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зацию сельского водо-      Правитель-  областей,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снабжения за счет          ству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имеющихся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месторождений подземных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2.2.  Электрификация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2.2.1 Производить строитель-     Информация*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ство, реконструкцию и      Правитель-  областей,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объектов электро-   ству        МЭМР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снабжения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2.2.2 Разработать комплекс мер   Предложения МЭМР,         II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сохран-     Правитель-  акимы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ности линий электро-       ству        областей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 и энергетического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оборудования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2.2.3 Обеспечить внедрение       Отчет       Акимы         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современной системы        Правитель-  областей,     квартал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учета электроэнергии       ству        МЭМР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2.2.4 Разработать комплекс       Предложения Акимы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 по производству и      Правитель-  областей,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внедрению нетрадиционных   ству        МИТ, МЭМР,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источников энергии         Республики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2.3.  Сельские дороги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2.3.1 Производить строительство, Информация 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реконструкцию и капиталь-  Правитель-  областей,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ный ремонт сельских авто-  ству       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дорог местного значения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2.3.2 Обеспечить полноценное     Отчет       Акимы         По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функционирование авто-     Правитель-  областей,     годиям,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дорог местного значения    ству        МТК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2.4.  Связь, телефонизация, почта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2.4.1 Организовать телефони-     Информация* Акимы         По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зацию сельских населен-    Правитель-  областей,     годиям,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пунктов, в которых     ству        АИС, ОАО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отсутствует телефонная     Республики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связь                      Казахстан   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2.4.2 Субсидировать обеспечение  Проект      АИС, ОАО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 значимыми обще-  Постановле- "Казах-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доступными услугами связи  ния Прави-  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сельское население         тельства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2.4.3 Увеличить уставной         Проект      АИС, МЭБП,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 ОАО "Казпочта"     Постановле- ОАО "Каз-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почтово-  ния Прави-  почта"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сберегательных услуг       тельства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  ванию)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Расширить сеть передвиж-   Информация* АИС, ОАО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отделений почтовой     Правитель-  "Казпочта"    с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связи                      ству        (по согла-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Приобрести велосипеды      Информация* АИС, ОАО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сельских почтальонов,  Правитель-  "Казпочта"    с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уличные почтовые ящики     ству        (по согла-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Приобрести почтовые        Информация* АИС, ОАО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вагоны, автотранспортные   Правитель-  "Казпочта"    с 2004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                   ству        (по согла-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Приобрести здания для      Информация* АИС, ОАО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сельских отделений         Правитель-  "Казпочта"    с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почтовой связи             ству        (по согла-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Осуществить капитальный    Информация* АИС, ОАО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сельских отделений  Правитель-  "Казпочта"    с 2004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почтовой связи, в том      ству        (по согла-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 технически укреплен- Республики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кассовых помещений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2.4.4 Продолжить работу по       Информация  АИС, ОАО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оснащению станций          Правитель-  "Казах-   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электронными устройствами  ству        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автоматического            Республики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определителя номера        Казахстан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2.4.5 Внедрить в отдаленных      Информация  АИС, ОАО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труднодоступных районах  Правитель-  "Казах-   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спутниковых систем связи   ству        телеком"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типа ДАМА                  Республики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2.4.6 Создать условия для        Информация  АИС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появления новых опера-     Правитель-                с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торов сельской связи       ству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2.4.7 Осуществлять расширение    Информация  Акимы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прогрессивных форм и       Правитель-  областей,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методов предоставления     ству        АИС, ОАО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почтово-сберегательных     Республики 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                      Казахстан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сованию)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2.5.  Газификация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2.5.1 Продолжить работу по       Информация*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газификации сельских     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населенных пунктов         ству        МЭМР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2.5.2 Повысить уровень           Отчет      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технической оснащенности 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централизованных пунктов   ству        МЭМР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заправки газом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2.5.3 Организовать               Отчет      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межпосел-  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ковых подводящих газо-     ству        МЭМР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проводов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3. Развитие социальной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3.1. </w:t>
      </w:r>
      <w:r>
        <w:rPr>
          <w:rFonts w:ascii="Times New Roman"/>
          <w:b/>
          <w:i w:val="false"/>
          <w:color w:val="000000"/>
          <w:sz w:val="28"/>
        </w:rPr>
        <w:t xml:space="preserve">  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 Обеспечить строительство   Информация* МОН, Акимы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объектов системы государ-  Правитель-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ственного образования в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сельской местности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3.1.2 Обеспечить ремонт и        Информация*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реконструкцию объектов   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государственного   ству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3.1.3 Обеспечить полный охват    Информация  МОН, акимы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детей школьного возраста   Правитель-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обязательным государствен-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ным средним образованием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3.1.4 Осуществлять обязательную  Информация* МОН, акимы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дошкольную подготовку      Правитель-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5-6-летних детей в госу-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дарственных организациях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 Разработать и поэтапно     Нормативный МОН, акимы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концепцию         правовой    областей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малокомплектных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общеобразовательных школ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3.1.6 Продолжить работу по       Информация* МОН, акимы    IV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государствен-  Правитель-  областей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сельских школ, кол-    ству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леджей и профессиональных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школ (лицеев) компьютерной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техникой, необходимым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спортивным инвентарем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3.1.7 Продолжить работу по       Информация* МОН, акимы    IV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подключению государствен-  Правитель-  областей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сельских организаций   ству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 к единой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образовательной сети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3.1.8 Предоставить государст-    Информация* Акимы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венным сельским обще-      Правитель-  областей,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образовательным, профес-   ству        МОН, АЗР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сиональным школам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(лицеям) и колледжам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угодья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практических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занятий учащихся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3.1.9 Обеспечить жильем молодых  Информация* МОН, акимы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специалистов государствен- Правитель-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организаций образо-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вания за счет местных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бюджетов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3.1.10 Обеспечить подвоз         Информация* МОН, акимы    I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учащихся к школе из       Правитель-  областей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отдаленных сел на         ству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специальном автотранс-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порте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3.1.11 Продолжить работу по      Информация* МОН, акимы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укреплению материальной   Правитель-  областей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базы государственных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сельских организаций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образования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3.1.12 Обеспечить подготовку     Информация  МОН, акимы    II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кадров в высших учебных   Правитель-  областей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заведениях страны по      ству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государственным образо-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вательным грантам для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сельских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3.2.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  Осуществить строитель-    Отчет*     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ство государственных    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объектов здраво-          ству   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охранения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3.2.2  Осуществить строитель-    Отчет*     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ство, реконструкцию и   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капитальный ремонт        ству   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 объектов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здравоохранения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3.2.3  Развивать мобильную и     Отчет*      МЗ, акимы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телемедицину в сельском   Правитель-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здравоохранении     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3.2.4  Повысить уровень          Информация*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доступности медицинской   Правитель-  областей,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лекарственной помощи    ству   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жителей сельских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населенных пунктов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3.2.5  Повысить качество оказы-  Информация* Акимы         IV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ваемой амбулаторно-       Правитель-  областей,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поликлинической помощи    ству        МЗ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селе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3.2.6  Принять меры по           Информация*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укреплению материально-   Правитель-  областей,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технической базы госу-    ству   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дарственных организаций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здравоохранения сельской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местности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3.2.7  Усилить работу по         Информация* Акимы         IV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профилактике и снижению   Правитель-  областей,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инфекционных и социально  ству        МЗ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значимых заболеваний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селе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3.2.8  Создать условия по        Информация*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обеспечению санитарно-    Правитель-  областей,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эпидемиологического       ству   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благополучия сельского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3.2.9  Продолжить работу по      Информация*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развитию сети негосудар-  Правитель-  областей,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ственных медицинских      ству   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организаций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3.2.10 Организовать повышение    Информация*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квалификации медицинских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работников сельского      ству   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здравоохранения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3.2.11 Принять меры по обеспе-   Информация 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чению молодых специали-   Правитель-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стов здравоохранения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жильем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3.2.12 Активизировать            Информация 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пропаганду здорового      Правитель-  областей,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образа жизни среди        ству        МЗ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сельского населения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3.3. Культура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  Принять комплекс мер      Информация*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восстановлению         Правитель-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неработающих организаций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культуры: районных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отделов культуры,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библиотек, клубов, кино-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театров и киноустановок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3.3.2  Продолжить работу по      Информация* Акимы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укреплению материально-   Правитель-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технической базы государ-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ственных учреждений и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предприятий культуры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3.3.3  Принять меры по обеспе-   Информация*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чению сельского населения Правитель-  областей      тально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комплексом культурно-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досуговых и информацион-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но-просветительских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3.3.4  Пополнить книжный фонд    Информация*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сельских библиотек        Правитель-  областей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произведениями отечест-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венной и мировой клас-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сики, книгами современных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писателей, периодическими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изданиями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3.3.5  Принять меры по обеспе-   Информация*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чению сельских библиотек  Правитель-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компьютерной техникой с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подключением к сети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Интернет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3.3.6  Обеспечить освещение      Информация  МКИС,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средствах массовой      Правитель-  акимы   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информации основных       ству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направлений развития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сельских территорий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3.3.7  Организовать мероприятия  Производст- МКИС,    Ежеквар-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пропаганде основных    во и разме- МСХ     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направлений государст-    щение тема-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венной политики в         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оптимального      телепередач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расселения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3.4. Жилье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  Принять меры по           Информация*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улучшению жилищных        Правитель-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условий жителей сельских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населенных пунктов и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доведение их до норма-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тивных показателей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3.4.2  Обеспечить строительство  Информация*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жилья для переселенцев    Правитель-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 сельских населенных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пунктов, не имеющих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потенциала развития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3.5. Физическая культура, спорт и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  Организовать строитель-   Информация*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ство спортивных площадок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занятий физической    ству        МКИС,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культурой и спортом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3.5.2  Проводить реконструкцию   Информация*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обновление спортивных 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сооружений                ству        МКИС,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3.5.3  Обеспечить спортивные     Информация* Акимы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учреждения необходимым    Правитель-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спортивным инвентарем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оборудованием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3.5.4  Проводить республикан-    Информация  МКИС,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ские, областные, регио-   Правитель-  акимы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нальные соревнования по   ству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различным видам спорта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среди сельской молодежи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3.5.5  Провести инвентаризацию   Информация  МИТ,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объектов туризма и        Правитель-  акимы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разработать меры по       ству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развитию социального и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сельского туризма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3.6. Занятость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  Определить потребность    Информация  МТСЗ,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сельхозпредприятий в      Правитель-  акимы     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рабочей силе на период    ству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 2006 года в разрезе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сельских населенных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пунктов с высоким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средним потенциалом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развития, в промышлен-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ности, на транспорте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других системах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мики, действующих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разрезе административно-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территориальных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3.6.2  Провести мониторинг       Информация  МТСЗ,  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предложений рабочей       Правитель-  акимы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силы в рамках единой      ству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информационной базы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рынка труда в разрезе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специальностей, требуе-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мых для сельхозпроиз-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водства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отраслей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3.6.3  Провести исследования     Отчет       МТСЗ, МСХ,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возможностей повышения    Правитель-  акимы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мобильности рабочей       ству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силы за счет трудовой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миграции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3.6.4  Обеспечить безусловное    Информация  Акимы         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выполнение плановых       Правитель-  областей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заданий по организации    ству                     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занятости на обществен-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работах, профес-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сиональной подготовки,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повышения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переподготовки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безработных граждан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рамках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 по снижению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бедности на селе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строительства, ремонта,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содержания дорог,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озеленения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3.7. Общественная безопасность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  Создать участковые        Информация* Акимы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пункты полиции в сель-    Правитель-  областей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ских населенных пунктов,  ству                  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 имеющих служебных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помещений для участковых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инспекторов полиции,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провести ремонт в дейст-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вующих участковых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пунктах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3.7.2  Оказать содействие в      Информация* Акимы  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материально-техническом   Правитель-  областей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оснащении участковых      ству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инспекторов и участковых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пунктов полиции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4. Обеспечение экологической безопасности сельских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   Провести эколого-         Отчет*      МООС, МТСЗН,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демографическое обсле-    Правитель-  акимы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дование сельских тер-     ству      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риторий с целью создания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экологических паспортов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административных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   Организовать мероприятия  Информация* Акимы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посадке саксаульных    Правитель-  областей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насаждений достаточной    ству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плотности, уменьшающих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подвижность песка в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районах с высокой засо-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ленностью почв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    Разработать меры по       Проект      МСХ, МООС,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сохранению Арала, не      Между-      МИД, Аким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допускающего его пол-     народного   Кызылордин-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обмеления            соглашения  ской и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областей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4.4    Установить оптимальные    Норматив-   МООС, МСХ,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экологические параметры   ный право-  АЗР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использования сельско-    вой акт                  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хозяйственных угодий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воды в зонах ее наличия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4.5    Содействовать реализа-    Информация  Акимат 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ции проекта строитель-    Правитель-  Западно-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ства полигона для ути-    ству        Казахстанской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лизации стоков и твердых  Республики  области, МООС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бытовых отходов с. Дарьи-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нское Зеленовского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района Западно-Казахстан-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4.6    Содействовать реализации  Информация  Акимат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проекта закрепления       Правитель-  Западно-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песков вокруг села Мухор  ству        Казахстан-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Жангалинского района      Республики  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Западно-Казахстанской     Казахстан   МООС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4.7.   Продолжить реализацию     Информация  Акимы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мероприятий по благо-     Правитель-  областей,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устройству, санитарной    ству        МООС,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очистке территорий,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восстановлению, рекон-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струкции и содержанию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природоохранных объектов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5. Разработка оптимальной модели расселения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сельского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   Разработать модели        Информация* МСХ, МТСЗН,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оптимального расселения   Правитель-  МЭМР, МИТ,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сельского населения,      ству        акимы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скоординированные с       Республики  областей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Программой территориаль-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развития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период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2015 года и Стратегией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индустриально-инновацион-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развития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2003-2015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    Разработать систему       Нормативный АС, МТСЗ,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статистического учета     правовой    МЭБП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показателей доходов       акт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 на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сельских районов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сельских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    Вести постоянный статис-  Отчет       АС, акимы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тический учет показате-   Правитель-  областей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лей доходов населения в   ству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разрезе сельских насе-    Республики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ленных пунктов на основе 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данных формируемого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института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статистиков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6. Государственное регулирование миграции сельского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    Провести расчет прог-     Информация  МТСЗН,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ноза объемов миграцион-   Правитель-  акимы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потоков сельского     ству        областей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    Разработать оптимальные   Нормативный МТСЗН, МСХ,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схемы миграционных пото-  акт         МЭБП, акимы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ков, основанных на мини-              областей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мизации затрат на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селение, обустройство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сбалансированности их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возможностями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6.3    Разработать комплекс мер  Информация  МТСЗН, МСХ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стимулированию пере-   Правитель-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селения сельского насе-   ству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ления, предоставление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 гарантий,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субсидий и компенсаций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    Провести расчет необхо-   Информация  МТСЗН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димых финансовых затрат   Правитель-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переселение и обуст-   ству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ройство мигрантов на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основе утвержденных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нормативов на 1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селенца или члена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    Ввести дополнительные     Проект      МТСЗН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штатные единицы по воп-   Постанов-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росам регулирования и     ления Пра-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анализа внутренней миг-   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рации сельского населе-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в штате Агентства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миграции и демографии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его территориальных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органах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7. Земельные отношения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    Подготовить земельно-     Информация  АЗР, акимы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кадастровые карты и       в Прави-    областей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обеспечить картографи-    тельство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ческими материалами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сельские населенные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    Провести инвентаризацию   Информация  АЗР, акимы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земель сельскохозяйст-    в Прави-    областей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венного назначения и      тельство                  2004-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земель сельских населен-  Республики              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пунктов  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7.3    Разработать региональ-    Информация  АЗР, акимы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ные схемы организации и   в Прави-    областей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планирования сельских     тельство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территорий в соответствии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результатами эколого-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демографических 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ваний в разрезе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7.4    Разработать проекты       Информация  АЗР, акимы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(схемы) земельно-хозяй-   в Прави-    областей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ственного устройства      тельство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территорий сельских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населенных пунктов в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разрезе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    Продолжить реализацию     Информация  АЗР    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мероприятий по формиро-   в Прави-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ванию резервного фонда    тельство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компенсации стоимости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выкупленных у государства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земельных участков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права землепользования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гражданам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8. Усиление институциональной структуры по управлению сельскими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территориями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    Продолжить работу по      Информация  МЭБП, акимы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усилению институцио-      в Прави-    областей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нальной структуры по      тельство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управлению сельскими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территориями, путем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создания аппаратов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акимов сельских округов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9. Законодательное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9.1    Разработать норма-       Нормативный МЭМР, МТК,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тивы:                    акт         МСХ, АИС,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МИТ,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инженерного обеспече-    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сельских жителей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(водоснабжение, дороги,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электрификация, газифи-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кация, телефонизация,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почтовая связь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- социального обеспе-                 МОН, МЗ,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чения сельских жителей                МКИС,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(образование, здраво-                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охранение, культура,  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спорт, туризм и т.д.);      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- экологических норма-                МООС,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тивов для сельских                    акимы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населенных пунктов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разрезе регионов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    Разработать проект        Проект      МЭБП, МЮ,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о внесении изме-   Закона      МСХ           квартал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нений в некоторые законо- Республики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дательные акты по вопро-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сам разграничения функций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 уровнями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ственной власти (в част-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ности вносятся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дополнения в Закон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местном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ном управлении")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16 февраля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    Разработать проект        Проект      МСХ, МЭБП,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     Закона      МЮ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государ-     Республики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ственном регулировании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агропромыш-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ленного комплекса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сельских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9.5    Разработать проект        Проект      МСХ, АЗР,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Закона Республики         Закона      МЮ            квартал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"О внесении     Республики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изменений и дополнений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Закон РК "Об админис-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тративном территориаль-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ном устройстве"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9.6    Разработать инструкцию    Проект      АЗР, МСХ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проведению инвента-    норматив-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ризации земель сель-      ного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ских населенных пунктов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9.7    Разработать методи-       Методичес-  МТСЗН, МСХ      IV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ческие указания по        кие указа- 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разработке региональных   ния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схем использования сель-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ских территорий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переселения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 сельских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пунктов с особо неблаго-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приятными экологичес-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кими условиями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9.8    Внести изменения и        Норматив-   АЗР, МСХ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дополнения в "Указания    ный право-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установлению черты     вой акт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сельского населенного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пункта", утвержденные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Министром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хозяйства и продоволь-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ствия от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1991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9.9    Разработать правила       Норматив-   МТК, акимы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предоставления услуг      ный         областей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перевозке пассажиров   правовой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грузов в сельской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местности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9.10   Разработать оптималь-     Норматив-   МТК, акимы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ную систему выделения     ный право-  областей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дотации на организацию    вой акт  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регулярных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перевозок пассажиров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нерентабельных маршрутах,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связывающих отдаленные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сельские населенные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пункты или населенные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пункты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9.11   Разработать методи-       Методичес-  МСХ,          2004-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ческую базу по вопросам   кие указа-  МТСЗН         2006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разработки модели опти-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мального расселения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сельского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!   Предполагаемые расходы,**  ! Источник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  !     млн. тенге               !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 2004 г. ! 2005 г. ! 2006 г.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!    6     !    7    !     8   !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   3100,9     2107,7    1931,3  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   1406,9     1903,8    1696,2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2.1.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2.1.1    244,0     1007,3    1007,3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2.1.2   5460,0     5500,0    5500,0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2655,2     2698,4    2496,7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236,3      195,6     194,5   Другие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2.2.1    210,2      332,9     408,4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1820,0     1569,6    1398,5   Другие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2.3.1   5062,5     6228,0    6682,5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3478,9      289,9     109,0   Другие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2.4.1    940,2      751,2     540,1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или реин-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вестирование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дивидендов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простым акциям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ОАО "Казахтеле-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2.4.2   2325,4     2347,2     2369,2  Перераспределе-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ние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операторов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2.4.3    100,0      737,6     1400,0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2.4.4                               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источники ОАО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"Казахтелеком"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2.4.5                               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источники ОАО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"Казахтелеком"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2.4.7                                 Собственные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источники ОАО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"Казпочта"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2.5.1   1522,5      997,8      706,5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   5210,0     5143,0     4555,7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3077,7     3306,1     5076,6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62,6        0,8      335,2  Другие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3.1.2   3782,2     3413,4     2298,0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18,4       26,6       24,2  Другие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3.1.12   332,9      332,9      332,9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   3659,3     3016,2     4329,3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3.2.2   2637,2     2722,4     3658,1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136,4       72,9       44,6  Другие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3.2.3    670,7     1340,7      615,0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3.2.12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3.3.1    769,4      826,5     1269,1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178,1       60,2       33,8  Другие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3.3.2    565,1      526,3      947,5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244,5       39,7       30,9  Другие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3.3.6   1283,5     1581,5     1881,5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3.3.7     30,0       30,0       30,0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3.4.2    266,5      599,2     252,4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888,7     1171,2    1035,1   Другие источники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    688,6      488,7     176,0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45,5       24,8       2,7   Другие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3.5.2    251,4      299,9     259,3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3.5.3     95,3       95,7       0,5   Другие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3.5.4      9,0        9,5      10,0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3.6.1                                 В пределах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МТСЗ и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3.6.2                                 В пределах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МТСЗ и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3.6.3                                 В пределах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местных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3.6.4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3.7.1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3.7.2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     10,0       30,0       30,0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4.7     420,7      533,7      175,1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135,6      125,7      149,0   Другие источники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      135,3      142,5     150,1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7.1      245,0      370,0     796,0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      175,0       90,0      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7.3       80,0      140,0     104,0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8.1     2882,4     2882,4    2882,4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16 февраля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9.11      87,5      87,5      87,5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* - Информация в разрезе сельских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** - Предполагаемые суммы расходов подлежат уточнению,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том числе по республиканскому бюджету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соответствующий финансовый год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