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00a0" w14:textId="44d0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2003-2005 годы (I этап) по реализации Государственной программы освоения казахстанского сектора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2003 года N 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см.U101105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мая 2003 года N 1095 "О Государственной программе освоения казахстанского сектора Каспийского моря"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2003-2005 годы (I этап) по реализации Государственной программы освоения казахстанского сектора Каспийского моря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и заинтересованным организациям (по согласованию) принять конкретные меры по реализации Плана.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представлять в Правительство Республики Казахстан информацию о ходе выполнения Плана два раза в год к 25 января и 25 июля каждого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по обеспечению выполнения Плана возложить на Канцелярию Премьер-Министра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2003 г. N 843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2003-2005 годы (I этап)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программы освоения казахстанского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сектора Каспийского моря &lt;*&gt;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 Сноска. В План внесены изменения - постановлением Правительства РК от 12 августа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 Мероприятия   ! Форма    !Ответствен-!Срок  !Предпола-!Источ-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 !завершения!ные за     !испол-!гаемые   !ники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 !          !исполнение !нения !расходы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 !          !           !      !(тыс.    !сиро-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 !          !           !      !тенге)   !вания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 2       !     3    !     4     !   5  !    6 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Создание и совершенствование правовой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Разработать       Проект     МЭМР,      Сен-  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 Закона     Закона     ЗАО "НК    тябрь 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Соглашении о   Республики "КазМунай- 2003 г.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разделе продук-   Казахстан  Газ" (по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при проведе-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операций по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недропользова-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на Каспийс-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 море",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предусматриваю-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безусловность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операторства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"НК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нефтегазовых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долю ЗАО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"КазМунайГаз"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проектах в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обязательное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товарно-мате-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риальных ценнос-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тей производимых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подрядных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подрядчиками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Разработать       Проект     МООС, МЗ,  Ноябрь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 Закона,    Закона     МСХ, МЭМР, 2005 г.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предусматривающий Республики МОН       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экологические     Казахстан        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секторе Каспий-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моря,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гигиенические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условия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здоровья 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ников, занятых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морских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циях,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нормативы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мера вреда,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причиняемого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среде обитания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животного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морскими нефтя-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операциями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Разработать       Проект     МЭБП, МФ,  Сен-  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 Закона о   Закона     МЭМР       тябрь 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внесении измене-  Республики            2003 г.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и дополнений  Казахстан        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Кодекс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налогах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обяза-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платежах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бюджет"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недропользовате-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Внести изменения  Проект     МЭМР, АЧС, де-  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дополнения в    постанов-  МТК, МООС, кабрь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     ления      МЗ, МФ,    2004 г.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РК  Правитель- акимат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6 мая 2000 г.  ства       Мангистау-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676 "Об утверж- Республики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дении Националь-  Казахстан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плана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предупреждению   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нефтяных разли-   норматив-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вов и реагирова-  ных 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на них в море 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внутренних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водоемах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части приведе-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в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вие с действующим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нормативные 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вовые акты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поло-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жений указанного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Внести изменения  Проект     МИТ, АЧС,  Октябрь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дополнения в    постанов-  МЭМР       2004 г.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     ления                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     Правитель-       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РК N 1787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29.11.2000 г.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контроле соот-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ветствия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в час-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существующего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"Перечня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и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подлежащих обя-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зательной серти-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фикации" буровым,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химическим,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нефтегазопромыс-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ловым, геолого-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Внести предло-    Предложе-  АУЗР, МООС, Март 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жения по право-   ние в      МЭМР, МСХ, 2005 г. 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вому регулиро-    Правитель- МИТ,  мю  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ванию вопросов    ство       МТК,  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регламентирующих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морских сооруже-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отведения участ-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 дна Каспийс-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моря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на море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Разработать       Государст- МИТ, ЗАО   Октябрь Будут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нормативные       венные     "НК "Каз-  2005 г. определе-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документы по      стандарты  МунайГаз"          ны Рес-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стандартизации,              (по сог-           публикан-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метрологии и                 ласованию)         ской бюд-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сертификации в                                  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нефтегазовой                                    комиссией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Внести изменения  Проекты    Националь- Январь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дополнения в    норматив-  ный Банк   2005 г.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нормативные пра-  ных право- (по сог-  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вовые акты по     вых актов  ласованию)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валютному 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контролю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мони-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торинга валютных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операций, осуще-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ствляемых в рам-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ках контрактов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нефтяные опе-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рации в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станском секторе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Каспийского моря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Провести анализ   Предложе-  МООС, МЭМР, Ноябрь Будут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     ние в      МИТ, МЗ,    2005г. определе-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экологических     Правитель- ЗАО "НК            ны Рес-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 и стандартов ство       "КазМунай-         публикан-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нефтяной      Республики Газ" и неф-        ской бюд-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 с  Казахстан  тяные ком-         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выработкой конк-             пании (по          комиссией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ретных предложе-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по их приме-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нению 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Подготовить       Предложе-  МОН, МЭМР,  Ноябрь Опреде-  Средст-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 по    ния в Пра- МТСЗН,      2003г. ляется   ва неф-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под-  вительство АЧС, аки-          органами 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готовки и пере-   Республики маты Ман-          управле- компа-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        Казахстан  гистаус-           ния неф- 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казахстанских                кой, Аты-          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                 рауской           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нефтегазового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и                  ЗАО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смежных отраслей             "КазМунай-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Недропользование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Подготовить       Предложе-  МЭМР,      Октябрь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 по    ния в Пра- МЭБП, МФ,  еже-  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формированию      вительство МООС, ЗАО  годно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оптимальных       Республики "НК "Каз-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участков недр     Казахстан  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(блоков), выс-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тавляемых на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тиционных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рамм, с опреде-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лением ключевых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Определить долю   Предложе-  МИТ, МЭМР, Сен-  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казахстанского    ния в Пра-            тябрь 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в      вительство            2003г.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нефтегазовых      Республи-        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проектах на       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казахстанском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секторе Каспий-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моря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внесением конк-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ретных предло-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жений по созда-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конкуренто-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способных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Представление     Отчет в    МЭМР, ЗАО  Ноябрь  500000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интересов госу-   Правитель- "НК "Каз-  2004 Г.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дарства в кон-    ство Рес-  МунайГаз"                    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трактах на про-   публики    (по сог-                     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ведение нефтяных  Казахстан  ласованию)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операций, а также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транспорти-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ровке, переработ-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 и реализации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углеводородов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Развитие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Разработать       Проект     МЭМР, МТК, Февраль Опреде-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Генеральный       норматив-  МИТ, ЗАО   2004г.  ляется по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 развития     ного       "НК "Каз-          резуль-   Каз-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    правового  МунайГаз"          татам     Мунай-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морской нефте-    акта       (по согла-         тендера  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добычи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Разработать       Проект     МЭМР, МИТ, Октябрь Опреде-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комплексный план  норматив-  МТК, АЧС,  2005г.  ляется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берего-  ного пра-  ЗАО "НК            по резу-  Каз-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вой полосы КСКМ   вого акта  "КазМунай-         льтатам   Мунай-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определением               Газ" (по           тендера  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пунктов, рекомен-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дуемых для баз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береговой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держки,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рабатывающих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 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выхода на сушу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морских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и без-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опасного хране-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других объек-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тов, необходи-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мых недрополь-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Определить        Отчет в    МТК, МЭМР, Август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судов  Прави-     ЗАО НК     2003г.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их технической  тельство   "КазМунай-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квалификацией     Респуб-    Газ" (по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обеспечения   лики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грузоперевозок    Казахстан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нефтяных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КСКМ на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2015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Подготовить       Предложе-  МТК, МЭМР, Август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 по    ния в      ЗАО "НК    2003г.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вспомо-  Правитель- "КазМунай-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гательного флота  ство Рес-  Газ" (по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изучением       публики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возможности       Казахстан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 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Создать систему   Отчет в    МТК, ЗАО   Фев-    Опреде-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 дви-   Прави-     "НК "Каз-  раль,   ляется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жением судов в    тельство   МунайГаз"  еже-    резуль-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казахстанском     Респуб-    (по согла- годно   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секторе Каспийс-  лики       сованию)           тендера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моря с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следовательских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Определить прог-  Отчет в    МЭМР, МТК, Август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нозные объемы     Правитель- ЗАО "НК    2003г.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ежегодных грузо-  ство       "КазМунай-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перевозок по      Республики Газ" (по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железной дороге   Казахстан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период до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2015г. для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обоснования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вестиций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ветки Мангышлак-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Баутино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Оценить необхо-   Отчет в    МТК, КТЖ   Май     Будет    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димость строи-    Прави-                2005 г. опреде-   "Ка-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 новой    тельство                      лен по    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железнодорожной   Республики                    резуль-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линии Мангышлак-  Казахстан                     татам     темир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Баутино (разра-                                 конкурса 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ботать технико-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Определить        Отчет в    МЭМР, МТК, Август  Финанси-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прогнозные объе-  Правитель- ЗАО "НК    2003 г.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 ежегодных      ство Рес-  "КазМунай-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речных и воздуш-  публики    Газ" (по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грузопотоков  Казахстан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период до 2015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Определить        Отчет в    МЭМР, МТК, Август  Финанси-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прогнозное коли-  Правитель- ЗАО "НК    2003 г.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чество воздушных  ство Рес-  "КазМунай-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перевозок иност-  публики    Газ" (по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ранного персонала Казахстан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РК и обратно и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рабочего персо-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нала с Атырау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Баутино на объек-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сектора Каспийс-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моря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 до 2015г.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Изучить целесо-   Отчет в    акимат     Май,   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образность ре-    Правитель- Мангистау- 2005г.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конструкции       ство Рес-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взлетно-посадоч-  публики   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полосы аэро-  Казахстан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 в г.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технико-экономи-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ческое обоснова-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Провести строи-   Отчет в    акимат     Ноябрь, 3750000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 новой    Правитель- Атырауской еже-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взлетно-посадоч-  ство Рес-  области,   годно            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полосы в      публики    МТК, ЗАО                     ствую-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Атырау         Казахстан  Атырауский                   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международ-                  субъ-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ный аэро-                    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порт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Изучить целесо-   Отчет в    акимат     Май,    Тре-   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образность        Прави-     Атыраус-   2005г.  буется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     тельство   кой                         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грузового терми-  Респуб-    области,                     ствую-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нала в между-     лики       МТК                          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народном аэро-    Казахстан                               субъ-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порту г. Атырау                                           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технико-экономи-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ческое обоснова-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Подготовить       Предложе-  МЭМР, Меж- Октябрь Финан-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 по    ния в Пра- ведомст-   2005г.  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определению прио- вительство венная             ние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ритетных экспорт- Республики комиссия,         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маршрутов     Казахстан  ЗАО "НК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углеводородов                "КазМунай-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Провести реаби-   Отчет в    МТК        Февраль Средства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литацию сети      Праитель-             еже-    на реали-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автодорог Запад-  ство                  годно   зацию     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Казахстана:  Республики                    предусмо- 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 - Актау    Казахстан                     трены в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 - Уральск                                рамках    (займ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Актобе-Карабутак                                Государ-  ЯМБС,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Карабутак -                                     ственной  ЕБРР,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 Костанай-                               програм-  АБР)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области                                    мы разви- РБК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тия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отрасли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на 2001-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28  Подготовить       Предложе-  акимат     Июль   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 по    ния в      Атыраус-   2004 г.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строительству     Правитель- кой и     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жилья и других    ство       Мангистау-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социаль- Республи-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назначения   ки Казах-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городах и насе- стан      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ленных пунктах               МЭМР,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Прикаспийского               "НК "Каз-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                      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ласованию)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Обеспечение экологической и санитарно-эпидемиологической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Осуществить       Отчет в    МЭМР, МСХ, Ноябрь Средства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консервацию и     Правитель- АЧС, МООС, 2004г. на реали-пуб-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ликвидацию за-    ство Рес-  АУЗР, аки-        зацию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топленных нефтя-  публики    мат Ман-          предусмо-ский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скважин и     Казахстан  гистауской        трены в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самоизливающихся             области          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гидрогеологичес-       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ких скважин в                                 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прибрежной зоне                                ресурсной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(поэтапно)                                     базы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сырьевого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страны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2003-2010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30  Подготовить       Предложе-  МТК, МООС, Февраль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предложение по    ние в Пра- АЧС, аки-  2004г.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ликвидации зато-  вительство маты Ман- 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нувших кораблей   Республики гистауской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бухте Баутино   Казахстан  и Атырау-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ской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тей, неф-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тяные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пании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Провести функ-    Отчет в    МСХ, МОН,  Ноябрь  Тре-    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циональное зони-  Правитель- МООС       еже-    буется  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рование заповед-  ство Рес-             годно             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зоны северной публики                             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части Каспийского Казахстан                              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моря с целью                                              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ограничения воз-                                          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действия морских                                       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 на био-                            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разнообразие                                             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ствую-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субъ-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Провести оценку   Отчет в    МЭМР,      Ноябрь  Опреде-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воздействия на    Правитель- МООС, МСХ, 2005г.  ляется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окружающую среду  ство Рес-  ЗАО "НК            по ре-    Каз-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нефтяных опера-   публики    "КазМунай-         зульта-   Мунай-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ций, планируемых  Казахстан  Газ" (по           там      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казахстанском              согласо-           тендера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секторе Каспийс-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моря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Провести науч-    Отчет в    МСХ, МООС, Ноябрь  Финанси-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исследования  Прави-     МОН, аки-  2005г.  рование 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живот-  тельство   маты Ман-          из Рес-   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и раститель- Республики гистаус-           публи-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мира Каспий- Казахстан  кой и              канского 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моря и его             Атырауской         бюджета   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прибрежной зоны              областей           будет     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ведения госу-                               опреде-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дарственного уче-                               лено МСХ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та, мониторинга и                               в рамках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кадастра, на                                    средств   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конкурсной основе                               предус-   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обязательным                                  мотрен-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проведением госу-                               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дарственной науч-                              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и научно-                                  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экс-                   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Разработать Про-  Предло-   МОН, АЧС, 2 квартал Финанси-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грамму геодина-   жения в    МЭМР       2005г.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мической безопас- Правитель-           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освоения    ство             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месторождений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углеводородов 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геодинамического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35  Восстановить      Отчет в    МООС,     декабрь  В 2004г.-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 гидрометео-  Правитель- акиматы    2004г.  33694,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рологических      ство Рес-  Мангистау-         в 2005г.-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наблюдений в      публики    ской и    декабрь  ежегодные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Прикаспийском     Казахстан  Атырауской 2005г.  объемы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регионе для обес-            областей          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печения прогно-                                 уточняться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зирования коле-                                 при форми-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баний уровня моря,                              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штормовых и                        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сгонно-нагонных                                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явлений                                        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вующий 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нансовый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36  Создать регио-    Отчет в    МООС,      декабрь В 2004г.-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нальную систему   Правитель- ЗАО "НК    ежегод- 335194,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экомониторинга    ство Рес-  "КазМунай- но      в 2005г.-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прогнозирования публики    Газ"               ежегодные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                     объемы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уточняться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 формиро-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вании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соответству-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ющий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совый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 Обеспечение предупреждения и ликвидации чрезвычайных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Внести предло-    Предложе-  АЧС        Февраль Финанси-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жение по увели-   ния в                 2004г. 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чению на 14 еди-  Правитель-           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ниц штатной чис-  ство             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ленности инспек-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торов Государст-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 учрежде-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"Государст-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венная инспекция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надзору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безопасным 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нием нефтяных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 на море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водоемах РК"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осуществить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поэтапное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ческое оснащение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а) Создать госу-  Проект     АЧС, МТК   декабрь Будут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дарственное уч-   постанов-             2003г.  опреде-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реждение "Специ-  ления                         лены      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ализированный     Правитель-                    Респуб-   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морской аварийно- ства Рес-                     ликан-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спасательный      публики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отряд"            казахстан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ной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Построить      Отчет в    МТК, АЧС,  Ноябрь  Будут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специализирован-  Правитель- МИТ, ОАО   2005г.  опреде-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суда          ство Рес-  "НК "Ка-           лены      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"Спасатель"       публики    захстан            Респуб-   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  инжиниринг"        ликан-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согла-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сованию)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ной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Научно-технологическое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Разработать и     Отчет в    МЭМР, ЗАО  Ноябрь, 2003г.-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создать Нацио-    Правитель- "НК "Каз   еже-    300000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нальный банк      ство Рес-  Мунайгаз"  годно   2004г.-   нефтя-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нефтегазовых      публики    (по сог-           1000000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            Казахстан  ласованию)         2005г.-  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500000    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Осуществить       Отчет в    МЭМР, МОН, а)      а) 39000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научно-техничес-  Правитель- ЗАО "НК    Ноябрь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кое обеспечение   ство Рес-  "КазМунай- 2003г.            нефтя-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комплексной       публики    Газ" (по                 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переработки и     Казахстан  согласова- в)      в) 62000  компа-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            нию),      Ноябрь            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углеводородного              нефтяные   2004г.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сырья Республики            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Казахстан: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кие, технологи-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ческие основы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рекомендации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науко-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емких технологий,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отходов 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добычи;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попутных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 при добыче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нефти и газа,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хране-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и утилизации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