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f682" w14:textId="b08f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сопредседателей казахстанской части совместных межправительственных комиссий (комитетов, советов) и их подкомиссий
по сотрудничеству с зарубежными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2003 года N 845. Утратило силу - постановлением Правительства РК от 4 марта 2005 г. N 209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Постановление Правительства Республики Казахстан от 22 августа 2003 года N 845 утратило силу - постановлением Правительства РК от 4 марта 2005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(N  </w:t>
      </w:r>
      <w:r>
        <w:rPr>
          <w:rFonts w:ascii="Times New Roman"/>
          <w:b w:val="false"/>
          <w:i w:val="false"/>
          <w:color w:val="ff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  у. </w:t>
      </w:r>
      <w:r>
        <w:rPr>
          <w:rFonts w:ascii="Times New Roman"/>
          <w:b w:val="false"/>
          <w:i w:val="false"/>
          <w:color w:val="ff0000"/>
          <w:sz w:val="28"/>
        </w:rPr>
        <w:t xml:space="preserve">с. - от 5.05.2006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373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15 января 2003 года N 21 "Об утверждении сопредседателей казахстанской части совместных межправительственных комиссий (комитетов, советов) по сотрудничеству с зарубежными странами".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2003 года N 845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сопредседателей казахстанской части совместных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межправительственных комиссий (комитетов, советов)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их подкомиссий по сотрудничеству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с зарубежными странами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7 ноября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Казахстанско-азербайджанская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экономическому     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Казахстанско-армянская комиссия    - Онжанов Нурлан Баймолданович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            вице-министр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Комитета по делам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Казахстанско-белорусская           - Мынбаев Сауат Мухаметбаевич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Казахстанско-грузинская комиссия   - Нагманов Кажмурат Ибраевич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            Министр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Казахстанско-кыргызская 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            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Казахстанско-молдавская            - Мырзахметов Аскар Исабекович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смешанная комиссия по                первый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 комиссия   - Мынбаев Сауат Мухаметбаевич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сотрудничеству            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  - Смагулов Болат Советович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приграничному 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Казахстанско-российская            - Нагманов Кажмурат Ибраевич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комплексу     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"Байконур"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транспорту            первый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  - Амрин Госман Каримович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военно-техническому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Казахстанско-таджикская 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экономическому     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Казахстанско-туркменская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по         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Казахстанско-узбекская комиссия    - Мынбаев Сауат Мухаметбаевич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двустороннему сотрудничеству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Казахстанско-украинская комиссия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экономическому сотрудничеству     Министр энергетики и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Казахстанско-австрийская           - Джаксыбеков Адильбек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 Рыскельдинович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 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Казахстанско-американская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специальная комиссия по        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партнерству в области энергетики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Казахстанско-болгарская комиссия   - Карагусова Гульжана Джанпеисовна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торгово-экономическим связям    -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научно-техническому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Казахстанско-британский торгово-   - Мынбаев Сауат Мухаметбаевич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промышленный совет           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Казахстанско-венгерская            - Мырзахметов Аскар Исабекович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первый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Казахстанско-венгерская комиссия   - Отто Иван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сотрудничеству в борьбе с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организованной преступностью,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терроризмом, незаконным оборотом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 и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Казахстанско-вьетнамская           - Тлеуберди Мухтар Бескенулы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по торгово-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 рабочая    - Джаксыбеков Адильбек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по торгово-экономическому     Рыскельдинович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Рабочая группа Казахстан-          - Исекешев Асет Орентаевич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Нижняя Саксония"             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         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этнических немцев,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            - Тлеухан Бекболат Канайулы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смешанная комиссия по вопросам       вице-министр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культурного сотрудничества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Казахстанско-греческая комиссия по - Измухамбетов Бактыкожа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и технологическому    Салахатдинович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 сотрудничества "Республика   - Есимов Ахметжан Смагулович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Европейский Союз"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сотрудничества             - Волков Алексей Юрьевич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"Республика Казахстан -        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Европейский Союз"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Казахстанско-египетская            - Касеинов Дюсен Курабаевич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  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торгово-экономическому,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культурно-гуманитарному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Казахстанско-израильская           - Джаксыбеков Адильбек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Рыскельдинович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экономическим связям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казахстанско-индийская         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по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научно-техническому,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промышленному и 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Казахстанско-иранская              - Нагманов Кажмурат Ибраевич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 научно-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 казахстанско- - Дунаев Арман Галиаскарович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испанская комиссия по торгово-      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казахстанско-итальянская рабочая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по промышленному и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обмену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Казахстанско-катарская             - Абдрахманов Сауытбек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на высоком       Министр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уровне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Казахстанско-китайский комитет по  - Есимов Ахметжан Смагулович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торгово-             - Смагулов Болат Советович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 комитета п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Подкомитет по транспортному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Казахстанско-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 по          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сотрудничеству между - Ержанов Аманияз Касымович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пунктами пропуска и в области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дела Казахстанско-      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 по  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научно-техническому  - Бектурганов Нуралы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Казахстанско-         Султанович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 по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сотрудничеству в     - Киинов Ляззат Кетебаевич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энергетики Казахстанско-    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 по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сотрудничеству в     - Ужкенов Болат Султанович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геологии и охраны недр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 комитета по  геологии и охраны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Министерства энергетики 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культурно-           - Аманшаев Ермек Амирханович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гуманитарному сотрудничеству         вице-министр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 комитета по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сотрудничеству в     - Абусеитов Кайрат Хуатович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безопасности Казахстанско-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 по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финансовому          - Таджияков Бисенгали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Казахстанско-         Шамгалиевич -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 по              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Казахстанско-китайская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вопросам              первый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пунктов пропуска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Казахстанско-латвийская            - Нагманов Кажмурат Ибраевич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Совместная казахстанско-           - Тлеуберди Мухтар Бескенулы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ливийская межправительственная 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Казахстанско-литовская             - Нагманов Кажмурат Ибраевич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Совместный казахстанско-           - Келимбетов Кайрат Нематович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малазийский торгово-               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экономический комитет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 - Джаганова Алтыншаш Каиржановна-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казахстанско-монгольская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экономическому, научно-             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 - Кулекеев Жаксыбек Абдрахметович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казахстанско-пакистанская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по торгово-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экономическому,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Казахстанско-палестинская          - Тлеуберди Мухтар Бескенулы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Казахстанско-польская комиссия по  - Мусайбеков Сакен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 Жунусбекович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Казахстанско-румынская комиссия по - Амрин Госман Каримович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и научно-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сотрудничеству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Казахстанско-саудовская комиссия   - Джаксыбеков Адильбек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торгово-экономическому, научно-   Рыскельдинович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           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Казахстанско-словацкая комиссия    - Коржова Наталья Артемовна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 и        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научно-техническому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Казахстанско-словенская комиссия   - Исекешев Асет Орентаевич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            вице-министр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 - Зверьков Вадим Павлович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казахстанско-таиландская       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по торгово-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Межправительственная               - Кулекеев Жаксыбек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казахстанско-турецкая                Абдрахметович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экономическая комиссия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Совместная казахстанско-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турецкая транспортная комиссия       первый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Казахстанско-финская комиссия по   - Досаев Ерболат Аскарбекович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Казахстанско-французская           - Келимбетов Кайрат Нематович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рабочая       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по экономическому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Казахстанско-чешская комиссия по   - Исекешев Асет Орентаевич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Казахстанско-швейцарская           - Самакова Айткуль Байгазиевна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Казахстанско-эмиратская совместная - Есимов Ахметжан Смагулович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торгово-экономическому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Казахстанско-эстонская             - Нагманов Кажмурат Ибраевич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торгово-экономическому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Казахстанско-южнокорейская         - Келимбетов Кайрат Нематович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и научно-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сотрудничеству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Казахстанско-японский комитет      - Токаев Касымжомарт Кемелович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экономическому сотрудничеству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