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949d" w14:textId="1629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проектных соглашений по технической помощи в форме обмена нотами между Правительством Республики Казахстан и Правительством Федеративной Республики Германия в рамках Соглашения между Правительством Республики Казахстан и Правительством Федеративной Республики Германия о техническом сотрудничестве от 26 ноября 1997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августа 2003 года N 847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Федеративной Республики Германия о техническом сотрудничестве от 26 ноября 1997 года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прилагаемые проекты проектных соглашений по технической помощи в форме обмена нотами между Правительством Республики Казахстан и Правительством Федеративной Республики Германия (далее - проектные соглашения):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"Создание модельных структур содействия экономическому развитию в избранных регионах";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"Фонд исследований и специалистов".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Министру иностранных дел Республики Казахстан Токаеву Касымжомарту Кемелевичу подписать вышеуказанные проектные соглашения в форме обмена нотами.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августа 2003 года N 847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Посол                               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Федеративной Республики Германия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Господин Министр иностранных дел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Федеративной Республики Германия о техническом сотрудничестве от 26 ноября 1997 года и ссылаясь на подпункт 2 пункта 1.2 Протокола результатов правительственных переговоров о двустороннем сотрудничестве в области оказания помощи развитию между Федеративной Республикой Германия и Республикой Казахстан в 2000/2001 гг. от 28 сентября 2000 года, имею честь предложить Вам от имени Правительства Федеративной Республики Германия следующую договоренность о продолжении проекта "Создание модельных структур содействия экономическому развитию в избранных регионах" (прежнее название проекта: "Содействие начинающим предпринимателям и малым и средним предприятиям"):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Правительство Федеративной Республики Германия и Правительство Республики Казахстан будут совместно поддерживать продолжение проекта "Создание модельных структур содействия экономическому развитию в избранных регионах".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 проекта - улучшение условий для успешной частно-экономической деятельности начинающих предпринимателей, а также малых и средних предприятий в избранных регионах Казахстана (Южно-Казахстанская, Павлодарская, Костанайская области).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Его Превосходительству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Министру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господину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Касымжомарту 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Токаеву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 Астана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Обязательства Правительства Федеративной Республики Германия в рамках настоящего проекта: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а) командирует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трех специалистов по оказанию содействия малым и средним предприятиям сроком до 44 человеко-месяцев;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экспертов по таким специализированным областям поддержки малых и средних предприятий, как финансирование, разработка продукции, развитие предпринимательских объединений и повышение квалификации, на короткие периоды общим сроком до 16 человеко-месяцев;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случае необходимости проектных ассистентов и/или стажеров, работающих над реализацией проекта в рамках отдельно финансируемой программы содействия молодым кадрам Германского общества технического сотрудничества (ГТЦ) в целях собственного обучения и повышения квалификации и выполняющих специальные задания по 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предоставит на местах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одного специалиста в качестве координатора на длительный период сроком до 18 человеко-месяцев;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специалистов и технический персонал общим сроком до 414 человеко-месяцев;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местных специалистов на короткие периоды общим сроком до 40 человеко-месяцев.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поставит вещные средства, в частности, для модернизации и дополнительного оснащения трех проектных бюро (офисное оборудование, аппаратура для электронной обработки данных) общей стоимостью до 120.000 (прописью: сто двадцать тысяч) немецких марок, соответственно 61.355,03 евро (прописью: шестьдесят одна тысяча триста пятьдесят пять евро и три цента);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возьмет на себя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оплате труда командированных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размещению командированных специалистов и членов их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приобретение материалов, указанных в подпункте "в";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служебным поездкам командированных и предоставленных на местах специалистов в Республике Казахстан и за ее пределами;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перевозке и страхованию вещных средств, поставляемых согласно подпункту "с" настоящего пункта на места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посещению ярмарок (частичное финансирование), работе с общественностью, исследованиям на местах по специальным темам, управлению германским вкладом, эксплуатации содержанию служебных транспортных средств, используемых командированными и предоставленными на местах специалистами.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готово проводить вне проекта мероприятия по повышению квалификации партнеров-специалистов, а также начинающих, малых и средних предпринимателей, включая их сотрудников, которые по возвращению будут задействованы в проекте и самостоятельно продолжат выполнение задач командированных специалистов.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Обязательства Правительства Республики Казахстан по настоящему проекту: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а) предоставит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партнеров для осуществления контактов на местах реализации проекта, а также необходимый персонал;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председателя комитета по управлению проектом;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необходимые земельные участки, здания, помещения и офисы, если расходы за них не возьмет на себя Федеративная Республика Германия;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сотрудников, которые будут освобождены от служебных обязанностей, с сохранением за ними места работы (должности), для участия в мероприятиях по подготовке и повышению квалификации при сохранении за ними окладов.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обеспечит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текущие расходы проекта, если их не возьмет на себя Правительство Федеративной Республики Германия согласно подпункту "г" пункта 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условия, позволяющие начинающим, малым и средним предпринимателям осуществлять устойчивую и успешную экономическую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координацию проектных работ с другими важными для реализации проекта учреждениями и другими донорами.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окажет командированным специалистам всяческое содействие при осуществлении возложенных на них задач и предоставит в их распоряжение всю необходимую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обеспечит самостоятельное дифференцированное бюджетное планирование в целях беспрерывного осуществления проекта.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Командированные специалисты будут предоставлять консультации казахстанским специалистам - партнерам и оказывать им содействие при решении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разработка предложений по реформированию условий для начинающих предпринимателей, а также малых и средних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участие в разработке предложений по проведению более эффективной политики содействия начинающим предпринимателям, а также малым и средним предприятиям;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 местах реализации проекта оказание поддержки объединениям и другим частно-экономическим организациям при разработке ими мер по обслуживанию малых и средних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повышение квалификации бизнес - консультантов, начинающих, малых и средних предпринимателей, а также их сотрудников;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предоставление консультации начинающим предпринимателям, а также малым и средним предприятиям на начальном этапе;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содействие в обеспечении малым и средним предприятиям доступа к стартовому капиталу и кредитам.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Назначение организаций-исполнителей: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Правительство Федеративной Республики Германия поручает выполнение своих обязательств Германскому обществу технического сотрудничества (ГТЦ, общество с ограниченной ответственностью, г. Эшборн);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Правительство Республики Казахстан поручает осуществление проекта Министерству экономики и бюджетного планирования Республики Казахстан (г. Астана), а также Министерству индустрии и торговли Республики Казахстан как уполномоченному органу. Уполномоченным органом осуществляется сотрудничество с многосторонними партнерскими структурами - в зависимости от специфики отдельных компонентов. Главными партнерами являются городские и областные администрации Южно-Казахстанской, Павлодарской и Костанайской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уполномоченные в соответствии с подпунктами "а" и "б" настоящего пункта исполнители совместно определят в оперативном плане или в другой подходящей форме подробности осуществления проекта и, при необходимости, согласуют их с ходом его осуществления.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невыполнения или лишь частичного выполнения проекта он, по согласованию между двумя Правительствами, может быть заменен другим проектом.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остальном действуют положения упомянутого выше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Федеративной Республики Германия о техническом сотрудничестве от 26 ноября 1997 года.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Соглашение заключается на немецком, казахском и русском языках, причем все тексты имеют одинаковую силу. В случае возникновения разногласий в толковании положений настоящего Соглашения текст на русском языке будет превалировать.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Правительство Республики Казахстан заявит о своем согласии с предложениями, указанными в пунктах 1-9, настоящая нота и ответная нота Вашего Превосходительства, выражающая согласие Вашего Правительства, будут являться Соглашением между нашими двумя Правительствами, которая вступит в силу с даты получения Вашей ответной ноты.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Примите, господин Министр иностранных дел Республики Казахстан, уверения в моем самом высоком к Вам уважении.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(Андреас Кертинг)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 иностранных дел                        г.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Ваше Превосходительство,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Имею честь сообщить, что получил Вашу ноту N ___ от "__" _________ года, текст которой приводится ниже: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Господин Министр иностранных дел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Федеративной Республики Германия о техническом сотрудничестве от 26 ноября 1997 года и ссылаясь на подпункт 2 пункта 1.2 Протокола результатов правительственных переговоров о двустороннем сотрудничестве в области оказания помощи развитию между Федеративной Республикой Германия и Республикой Казахстан в 2000/2001 гг. от 28 сентября 2000 года, имею честь предложить Вам от имени Правительства Федеративной Республики Германия следующую договоренность о продолжении проекта "Создание модельных структур содействия экономическому развитию в избранных регионах" (прежнее название проекта: "Содействие начинающим предпринимателям и малым и средним предприятиям"):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Правительство Федеративной Республики Германия и Правительство Республики Казахстан будут совместно поддерживать продолжение проекта "Создание модельных структур содействия экономическому развитию в избранных регионах".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 проекта - улучшение условий для успешной частно-экономической деятельности начинающих предпринимателей, а также малых и средних предприятий в избранных регионах Казахстана (Южно-Казахстанская, Павлодарская, Костанайская области).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Обязательства Правительства Федеративной Республики Германия в рамках настоящего проекта: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а) командирует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трех специалистов по оказанию содействия малым и средним предприятиям сроком до 44 человеко-месяцев;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экспертов по таким специализированным областям поддержки малых и средних предприятий, как финансирование, разработка продукции, развитие предпринимательских объединений и повышение квалификации, на короткие периоды общим сроком до 16 человеко-месяцев;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случае необходимости проектных ассистентов и/или стажеров, работающих над реализацией проекта в рамках отдельно финансируемой программы содействия молодым кадрам Германского общества технического сотрудничества (ГТЦ) в целях собственного обучения и повышения квалификации и выполняющих специальные задания по 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предоставит на местах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одного специалиста в качестве координатора на длительный период сроком до 18 человеко-месяцев;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специалистов и технический персонал общим сроком до 414 человеко-месяцев;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местных специалистов на короткие периоды общим сроком до 40 человеко-месяцев.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поставит вещные средства, в частности, для модернизации и дополнительного оснащения трех проектных бюро (офисное оборудование, аппаратура для электронной обработки данных) общей стоимостью до 120.000 (прописью: сто двадцать тысяч) немецких марок, соответственно 61.355,03 евро (прописью: шестьдесят одна тысяча триста пятьдесят пять евро и три цента);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возьмет на себя расходы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оплате труда командированных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размещению командированных специалистов и членов их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приобретение материалов, указанных в подпункте "в";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служебным поездкам командированных и предоставленных на местах специалистов в Республике Казахстан и за ее пределами;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перевозке и страхованию вещных средств, поставляемых согласно подпункту "с" настоящего пункта на места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посещению ярмарок (частичное финансирование), работе с общественностью, исследованиям на местах по специальным темам, управлению германским вкладом, эксплуатации содержанию служебных транспортных средств, используемых командированными и предоставленными на местах специалистами.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готово проводить вне проекта мероприятия по повышению квалификации партнеров-специалистов, а также начинающих, малых и средних предпринимателей, включая их сотрудников, которые по возвращению будут задействованы в проекте и самостоятельно продолжат выполнение задач командированных специалистов.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Обязательства Правительства Республики Казахстан по настоящему проекту: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а) предоставит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партнеров для осуществления контактов на местах реализации проекта, а также необходимый персонал;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председателя комитета по управлению проектом;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необходимые земельные участки, здания, помещения и офисы, если расходы за них не возьмет на себя Федеративная Республика Германия;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сотрудников, которые будут освобождены от служебных обязанностей, с сохранением за ними места работы (должности), для участия в мероприятиях по подготовке и повышению квалификации при сохранении за ними окладов.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обеспечит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текущие расходы проекта, если их не возьмет на себя Правительство Федеративной Республики Германия согласно подпункту "г" пункта 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условия, позволяющие начинающим, малым и средним предпринимателям осуществлять устойчивую и успешную экономическую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координацию проектных работ с другими важными для реализации проекта учреждениями и другими донорами.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окажет командированным специалистам всяческое содействие при осуществлении возложенных на них задач и предоставит в их распоряжение всю необходимую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обеспечит самостоятельное дифференцированное бюджетное планирование в целях беспрерывного осуществления проекта.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Командированные специалисты будут предоставлять консультации казахстанским специалистам - партнерам и оказывать им содействие при решении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разработка предложений по реформированию условий для начинающих предпринимателей, а также малых и средних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участие в разработке предложений по проведению более эффективной политики содействия начинающим предпринимателям, а также малым и средним предприятиям;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 местах реализации проекта оказание поддержки объединениям и другим частно-экономическим организациям при разработке ими мер по обслуживанию малых и средних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повышение квалификации бизнес - консультантов, начинающих, малых и средних предпринимателей, а также их сотрудников;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предоставление консультации начинающим предпринимателям, а также малым и средним предприятиям на начальном этапе;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содействие в обеспечении малым и средним предприятиям доступа к стартовому капиталу и кредитам.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Назначение организаций-исполнителей: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Правительство Федеративной Республики Германия поручает выполнение своих обязательств Германскому обществу технического сотрудничества (ГТЦ, общество с ограниченной ответственностью, г. Эшборн);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Правительство Республики Казахстан поручает осуществление проекта Министерству экономики и бюджетного планирования Республики Казахстан (г. Астана), а также Министерству индустрии и торговли Республики Казахстан как уполномоченному органу. Уполномоченным органом осуществляется сотрудничество с многосторонними партнерскими структурами - в зависимости от специфики отдельных компонентов. Главными партнерами являются городские и областные администрации Южно-Казахстанской, Павлодарской и Костанайской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уполномоченные в соответствии с подпунктами "а" и "б" настоящего пункта исполнители совместно определят в оперативном плане или в другой подходящей форме подробности осуществления проекта и, при необходимости, согласуют их с ходом его осуществления.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невыполнения или лишь частичного выполнения проекта он, по согласованию между двумя Правительствами, может быть заменен другим проектом.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остальном действуют положения упомянутого выше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Федеративной Республики Германия о техническом сотрудничестве от 26 ноября 1997 года.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Соглашение заключается на немецком, казахском и русском языках, причем все тексты имеют одинаковую силу. В случае возникновения разногласий в толковании положений настоящего Соглашения текст на русском языке будет превалировать.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Правительство Республики Казахстан заявит о своем согласии с предложениями, указанными в пунктах 1-9, настоящая нота и ответная нота Вашего Превосходительства, выражающая согласие Вашего Правительства, будут являться Соглашением между нашими двумя Правительствами, которая вступит в силу с даты получения Вашей ответной ноты.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Примите, господин Министр иностранных дел Республики Казахстан, уверения в моем самом высоком к Вам уважении.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Имею честь сообщить, что Правительство Республики Казахстан согласно с предложением Правительства Федеративной Республики Германия и нота Вашего Превосходительства и настоящая нота будут являться Соглашением между правительствами двух государств, которое вступит в силу с даты получения настоящей ноты.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Ваше превосходительство, примите уверения в моем высоком уважении.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К. Токаев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Проект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августа 2003 года N 847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Посол                                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Федеративной Республики Германия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Господин Министр иностранных дел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Федеративной Республики Германия о техническом сотрудничестве от 26 ноября 1997 года, а также пунктов 1.2 и 1.3 Протокола результатов правительственных переговоров о двустороннем сотрудничестве в области оказания помощи развитию между Федеративной Республикой Германия и Республикой Казахстан в 2000/2001 гг. от 28 сентября 2000 года, имею честь предложить Вам от имени Правительства Федеративной Республики Германия следующую договоренность о создании Фонда исследований и специалистов.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Правительство Федеративной Республики Германия и Правительство Республики Казахстан согласились создать Фонд исследований и специалистов. Для этого фонда, в рамках которого могут финансироваться направление специалистов, проведение исследований, а также мероприятия по подготовке и повышению квалификации кадров, Правительство Федеративной Республики Германия выделяет сумму в размере 3.350.000 (три миллиона триста пятьдесят тысяч) немецких марок, что соответствует 1.712.827,80 (один миллион семьсот двенадцать тысяч восемьсот двадцать семь евро и восемьдесят центов).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Его Превосходительству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Министру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господину Касымжомарту 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Токаеву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 Астана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Направление специалистов, проведение экспертиз и исследований, а также мер по обучению и повышению квалификации имеет целью осуществление технического сотрудничества, а также выявление и подготовку проектов двустороннего сотрудничества.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Обязательства Правительства Федеративной Республики Германия в рамках настоящего проекта: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а) проводит научные исследования;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командирует специалистов на преимущественно краткие сроки и несет расходы по их размещению и питанию, а также для необходимых поездок в рамках поставленных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поставляет в ограниченном объеме на условиях CIF место реализации проекта техническое оборудование и вспомогательные средства, если это необходимо для проведения исследований, упомянутых в подпункте "а", или для выполнения задач специалистами, упомянутыми в подпункте "б";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готово финансировать с целью подготовки проектов или при насущной необходимости меры по обучению и повышению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прибытии в Республику Казахстан материалы, поставленные в рамках фонда по поручению Правительства Федеративной Республики Германия, переходят в собственность Республики Казахстан. Эти материалы без каких-либо ограничений будут предоставлены в распоряжение поддерживаемых проектов и командированных специалистов для выполнения их задач.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Обязательства Правительства Республики Казахстан в рамках настоящего проекта: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а) окажет командированным специалистам всяческое содействие при выполнении возложенных на них задач и предоставит в их распоряжение всю необходимую документацию и другие вспомогательные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направляет запросы относительно проведения исследований, упомянутых в подпункте "а" пункта 3, и относительно применения специалистов, упомянутых в подпункте "б" пункта 3, а также относительно мер по обучению и повышению квалификации через Посольство Федеративной Республики Германия в г. Алматы Федеральному министерству экономического сотрудничества и развития Федеративной Республики Германия. Запросы должны содержать подробное описание задач и ожидаемых конкретных результатов;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освобождает материалы, поставляемые по поручению Правительства Федеративной Республики Германия в соответствии с подпунктом "в" пункта 3 для реализации проекта, от лицензионных, импортных, экспортных и прочих государственных сборов, а также от расходов за их хранение на складах и обеспечит незамедлительное прохождение материалов через таможню.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Правительство Федеративной Республики Германия со своей стороны также может в рамках настоящей договоренности направить предложения Правительству Республики Казахстан относительно проведения исследований, упомянутых в подпункте "а" пункта 3, и относительно применения специалистов, упомянутых в подпункте "б" пункта 3, а также относительно мер по обучению и повышению квалификации через Посольство Федеративной Республики Германия в г. Алматы.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а) исследования, упомянутые в подпункте "а" пункта 3, после их завершения незамедлительно будут направлены Правительству Республики Казахстан через Посольство Федеративной Республики Германия в г.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специалисты, упомянутые в подпункте "б" пункта 3, по завершении своей деятельности представят письменный отчет обоим правительствам. При этом они могут выдвинуть предложения, вытекающие из их деятельности. 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Назначение организаций - исполнителей: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Правительство Федеративной Республики Германия поручает выполнение своих обязательств Германскому обществу технического сотрудничества (ГТЦ, общество с ограниченной ответственностью, г. Эшборн);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Правительство Республики Казахстан поручает управление Фондом исследований и специалистов Министерству экономики и бюджетного планирования Республики Казахстан, которое назначает исполняющие организации, отвечающие за проведение отдельных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уполномоченные в соответствии с подпунктами "а" и "б" настоящего пункта исполнители могут совместно в оперативном порядке или в другой подходящей форме определять подробности осуществления проекта и, при необходимости, согласуют их с ходом его осуществления.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Соглашение заключается на немецком, казахском и русском языках, причем все тексты имеют одинаковую силу. В случае возникновения разногласий в толковании положений настоящего Соглашения текст на русском языке будет превалировать.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Правительство Республики Казахстан заявит о своем согласии с предложениями, указанными в пунктах 1-8, настоящая нота и ответная нота Вашего Превосходительства, выражающая согласие Вашего Правительства, будут являться Соглашением между нашими Правительствами, которая вступит в силу с даты получения Вашей ответной ноты.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Примите, господин Министр иностранных дел Республики Казахстан, уверения в моем самом высоком к Вам уважении.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(Андреас Кертинг)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 иностранных дел                        г.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Ваше Превосходительство,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Имею честь сообщить, что получил Вашу ноту N ___ от "__" _________ года, текст которой приводится ниже: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Господин Министр иностранных дел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Федеративной Республики Германия о техническом сотрудничестве от 26 ноября 1997 года, а также пунктов 1.2 и 1.3 Протокола результатов правительственных переговоров о двустороннем сотрудничестве в области оказания помощи развитию между Федеративной Республикой Германия и Республикой Казахстан в 2000/2001 гг. от 28 сентября 2000 года, имею честь предложить Вам от имени Правительства Федеративной Республики Германия следующую договоренность о создании Фонда исследований и специалистов. 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Правительство Федеративной Республики Германия и Правительство Республики Казахстан согласились создать Фонд исследований и специалистов. Для этого фонда, в рамках которого могут финансироваться направление специалистов, проведение исследований, а также мероприятия по подготовке и повышению квалификации кадров, Правительство Федеративной Республики Германия выделяет сумму в размере 3.350.000 (три миллиона триста пятьдесят тысяч) немецких марок, что соответствует 1.712.827,80 (один миллион семьсот двенадцать тысяч восемьсот двадцать семь евро и восемьдесят центов).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Направление специалистов, проведение экспертиз и исследований, а также мер по обучению и повышению квалификации имеет целью осуществление технического сотрудничества, а также выявление и подготовку проектов двустороннего сотрудничества.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Обязательства Правительства Федеративной Республики Германия в рамках настоящего проекта: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а) проводит научные исследования;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командирует специалистов на преимущественно краткие сроки и несет расходы по их размещению и питанию, а также для необходимых поездок в рамках поставленных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поставляет в ограниченном объеме на условиях GIF место реализации проекта техническое оборудование и вспомогательные средства, если это необходимо для проведения исследований, упомянутых в подпункте "а", или для выполнения задач специалистами, упомянутыми в подпункте "б";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готово финансировать с целью подготовки проектов или при насущной необходимости меры по обучению и повышению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прибытии в Республику Казахстан материалы, поставленные в рамках фонда по поручению Правительства Федеративной Республики Германия, переходят в собственность Республики Казахстан. Эти материалы без каких-либо ограничений будут предоставлены в распоряжение поддерживаемых проектов и командированных специалистов для выполнения их задач. 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Обязательства Правительства Республики Казахстан в рамках настоящего проекта: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а) окажет командированным специалистам всяческое содействие при выполнении возложенных на них задач и предоставит в их распоряжение всю необходимую документацию и другие вспомогательные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направляет запросы относительно проведения исследований, упомянутых в подпункте "а" пункта 3, и относительно применения специалистов, упомянутых в подпункте "б" пункта 3, а также относительно мер по обучению и повышению квалификации через Посольство Федеративной Республики Германия в г. Алматы Федеральному министерству экономического сотрудничества и развития Федеративной Республики Германия. Запросы должны содержать подробное описание задач и ожидаемых конкретных результатов;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освобождает материалы, поставляемые по поручению Правительства Федеративной Республики Германия в соответствии с подпунктом "в" пункта 3 для реализации проекта, от лицензионных, импортных, экспортных и прочих государственных сборов, а также от расходов за их хранение на складах и обеспечит незамедлительное прохождение материалов через таможню. 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Правительство Федеративной Республики Германия со своей стороны также может в рамках настоящей договоренности направить предложения Правительству Республики Казахстан относительно проведения исследований, упомянутых в подпункте "а" пункта 3, и относительно применения специалистов, упомянутых в подпункте "б" пункта 3, а также относительно мер по обучению и повышению квалификации через Посольство Федеративной Республики Германия в г. Алматы.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а) исследования, упомянутые в подпункте "а" пункта 3, после их завершения незамедлительно будут направлены Правительству Республики Казахстан через Посольство Федеративной Республики Германия в г.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специалисты, упомянутые в подпункте "б" пункта 3, по завершении своей деятельности представят письменный отчет обоим правительствам. При этом они могут выдвинуть предложения, вытекающие из их деятельности. 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Назначение организаций - исполнителей: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Правительство Федеративной Республики Германия поручает выполнение своих обязательств Германскому обществу технического сотрудничества (ГТЦ, общество с ограниченной ответственностью, г. Эшборн);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Правительство Республики Казахстан поручает управление Фондом исследований и специалистов Министерству экономики и бюджетного планирования Республики Казахстан, которое назначает исполняющие организации, отвечающие за проведение отдельных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уполномоченные в соответствии с подпунктами "а" и "б" настоящего пункта исполнители могут совместно в оперативном порядке или в другой подходящей форме определять подробности осуществления проекта и, при необходимости, согласуют их с ходом его осуществления.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Соглашение заключается на немецком, казахском и русском языках, причем все тексты имеют одинаковую силу. В случае возникновения разногласий в толковании положений настоящего Соглашения текст на русском языке будет превалировать.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Правительство Республики Казахстан заявит о своем согласии с предложениями, указанными в пунктах 1-8, настоящая нота и ответная нота Вашего Превосходительства, выражающая согласие Вашего Правительства, будут являться Соглашением между нашими Правительствами, которая вступит в силу с даты получения Вашей ответной ноты.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Примите, господин Министр иностранных дел Республики Казахстан, уверения в моем самом высоком к Вам уважении.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Имею честь сообщить, что Правительство Республики Казахстан согласно с предложением Правительства Федеративной Республики Германия и нота Вашего Превосходительства и настоящая нота будут являться Соглашением между правительствами двух государств, которое вступит в силу с даты получения настоящей ноты.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Ваше превосходительство, примите уверения в моем высоком уважении.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К.Токаев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