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4b0e" w14:textId="e154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налогоплательщиков, подлежащих республиканскому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2003 года N 850. Утратило силу - постановлением Правительства Республики Казахстан от 3 августа 2007 года N 655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22 августа 2003 года N 850 утратило силу - постановлением Правительства Республики Казахстан от 3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налогоплательщиков, подлежащих республиканскому мониторингу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реорганизации налогоплательщика, включенного в Перечень, его правопреемник(и) подлежит(ат) республиканскому мониторингу до внесения в Перечень изменений и/или дополнений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апреля 2002 года N 448 "Об утверждении перечня налогоплательщиков, подлежащих республиканскому мониторингу".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2003 года N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Перечень налогоплательщиков,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подлежащих республиканскому мониторингу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! Организационно-!   Наименование    !    РНН     !   Регион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! правовая форма ! налогоплательщика !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или вид     !                   !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 структурного  !                   !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подразделения  !                   !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Открытое         "Айдабульский       360500000167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спиртзавод"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 Открытое         "Васильковский ГОК" 361800012703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 Открытое         "Кокшетауские       361800006841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минеральные воды"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 Закрытое         "Степногорский      031600009840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подшипниковый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 Открытое         "ГМК Казахалтын"    031600009576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 Товарищество с   "Агрофирма          481700000623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Казэкспортастык"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 Товарищество с   "Трансавто"         032400001125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 Товарищество с   "АнСо"              032300000816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  Товарищество с   "ТимСа"             482100000668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 Открытое         "СНПС-              060100000181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Актюбемунайгаз"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 Открытое         "Актюбинский завод  061800013654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хромовых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соединений"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 Товарищество с   "Геом"              061800061511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 Товарищество с   "ККБК Великая       061800092764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стена"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 Открытое         "Жылуэнергия"       061800013093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 Товарищество с   "Юбилейное"         600900175942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 Открытое         "Компания           061800091491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Геофизические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скважин"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 Открытое         "Транснациональная  600900080645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компания "Казхром"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 Товарищество с   "AKZHOL"            061800079129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 Товарищество с   "Среднеазиатская    061800092280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нефтяная сервисная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 компания"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 Товарищество с   "ТЭК Батыc"         061800109630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 Товарищество с   "Акниет групп"      061800101570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 Товарищество с   "Апекс Мунай"       061800106900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 Товарищество с   "Омирбек"           061800075126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 Товарищество с   "ТФ Авангард"       061800110326 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 Открытое         "Компания           091200011398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Фудмастер"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 Открытое         "Талгарспирт"       090900001283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 Открытое         "Кайнар"            531400000371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 Открытое         "Алматы-Канты"      090400000100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 Товарищество с   "Галлахер           090400015164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Казахстан"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 Открытое         "Алтын-Бидай"       531500000551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  Закрытое         "Винзавод Иссык"    091200002234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  Открытое         "Филип Моррис       600500001552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Казахстан"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  Открытое         "Трансстроймост"    091300000176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   Закрытое         "Голд продукт"      091200014128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   Товарищество с   "РСМ"               091300024558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   Товарищество с   "Алатау-Мунай"      090300024082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   Товарищество с   "Баршатас и К"      091300024316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  Товарищество с   "Синтиес Казахстан" 090500030007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   Товарищество с   "Алтын Заман"       090500029674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   Товарищество с   "Амрита"            090400013201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   Товарищество с   "Тенгизшевройл"     150900000058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   Открытое         "Атырауский         151000000014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нефтеперерабаты-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вающий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   Открытое         "Эмбамунайгаз"      151000018578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   Открытое         "Атыраубалык"       151000031575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   Закрытое         "Матин"             151000026403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   Филиал компании  "Шлюмберже Лоджелко 600700108872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Инк."       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   Филиал компании  "Свифт Техникал     150900000421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Сервисез ЛТД."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   Филиал компании  "Бехтель Интернешнл 150900000146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Инк"        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   Филиал компании  "Паркер Дриллинг    150900000355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Интернешнл ЛТД"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   Филиал компании  "Енка Иншаат ве     150900000157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Санайи А.Ш."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   Открытое         "Нурбанк"           151000015914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   Филиал компании  "Халлибуртон        150900001298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Интернешнл Инк"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   Товарищество с   "Сенимди курылыс"   150100002653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   Товарищество с   "Прикаспийбурнефть  151000028432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Казахстан"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   Закрытое         "Каспийский         600400070045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трубопроводный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консорциум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       Казахстана (КТК-К)"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   Открытое         "Тенгизнефтестрой"  150900004446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   Товарищество с   "Денхольм Жолдас"   151000036411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   Филиал компании  "ПФД Интернешнл"    150100002297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   Филиал компании  "Эм-Ай Дриллинг     151000035611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Флюидз Интернешнл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Б.В."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   Товарищество с   "Атырау Бристоу Aye 151000032012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Жолы Сервис"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   Общество с       "Авиакомпания       151000025460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"АтырауАуеЖолы"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   Закрытое         "Сазанкурак"        151000027104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   Закрытое         "Анако"             151000021666 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   Республиканское  "Казаэронавигация"  600500028895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   Открытое         "Рахат"             600900092330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   Закрытое         "Алматы Пауэр       600700125290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Консолидэйтед"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   Открытое         "Казахстанский      600500001585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торговый 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"Зангар"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   Открытое         "Международный      600800000511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Аэропорт"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   Закрытое         "Национальная       181600039479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атомная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"Казатомпром"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   Товарищество с   "Кока-Кола Алматы   600700138621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Боттлерс"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   Открытое         "Текстильная        600300107803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компания АХБК"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   Закрытое         "Алтел"             600600021605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   Товарищество с   "GSM Казахстан ОАО  600700171535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"Казахтелеком"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   Товарищество с   "Кар-Тел"           600900131390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   Закрытое         "Нурсат"            600400063768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 Открытое         "Эл Джи Электроникс 600900121360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Алматы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   Товарищество с   "Корпорация         600200108467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"Базис-А"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   Открытое         "Казнефтепродукт"   600500001673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   Открытое         "Азимут Энерджи     600600033565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Сервисез"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   Товарищество с   "Гелиос"            600900149899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   Товарищество с   "Raimbek Bottlers"  600700172269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   Закрытое         "Корпорация         600200084213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"Акцепт"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   Закрытое         "Многоотраслевая    600300000584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акционерная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компания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"Алматыгорстрой"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 Закрытое         "Национальная       031400154823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морская судоходная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"Казмортрансфлот"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   Открытое         "Бахус"             600300053448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   Открытое         "Казкоммерцбанк"    600400055239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   Открытое         "Банк ТуранАлем"    600900114104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   Открытое         "Народный Банк      600200048129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   Закрытое         "Ситибанк           600900130821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   Открытое         "Банк ЦентрКредит"  600700033173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   Закрытое         "Дочерний           600900000141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акционерный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"АБН АМРО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   Открытое         "Банк "Каспийский"  600700043016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   Закрытое         "Евразийский банк"  600900063755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   Закрытое         Дочерний банк       600700088984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"Банк Китая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Казахстане"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   Открытое         "Алматинский        600900079718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торгово-финансовый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банк"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   Открытое         "Альянс Банк"       451800015025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   Открытое         "Темiрбанк"         600700053750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   Открытое         "TEXAKABANK"        600900050984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   Дочерний банк    "HSBC Банк          600900133859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Закрытое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  Филиал компании  "Флюор Дэниел       600700152968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Истерн Сервисез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Б.В."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  Открытое         "Алаутрансгаз"      600300069587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  Филиал компании  "Консолидэйтед      600900132982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Контракторс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Интернешнл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Компани С.А.Л.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  Филиал           "Бейкер Хьюз        600900130359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корпорации       Сервисез Интернешнл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инк. (Baker Hughes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Services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International. INC)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Казахстане"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  Закрытое         "Евразийская        600900062526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финансово-промыш-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ленная компания"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  Ассоциация       "Корпорация         600500048548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"Прогресс"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  Товарищество с   "ArLine"            600700051072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  Открытое         "Имсталькон"        600700021257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  Товарищество с   "Меркурий"          600400108079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  Открытое         "Казхиммонтаж       600200022026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  Товарищество с   "ДЭН"               600900048212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  Товарищество с   "Алтын Бидай"       600500066601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  Товарищество с   "Алиби"             600400021729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113  Товарищество с   "Вираж"             600400093983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114  Открытое         "Казпочта"          600700100437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  Открытое         "Страховая компания 600700181477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"Mercur Reward"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116  Закрытое         "Страховая компания 600500051273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"Пана Иншуранс"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117  Товарищество с   "Эрнст энд Янг      600700059925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118  Товарищество с   "Делойт и Туш"      600900058891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119  Открытое         "Акционерная        600500018073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страховая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"Коммеск-омiр"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  Товарищество с   "Стандарт Ойл Бэйс" 600800053050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  Товарищество с   "Прайсуотерхаус-    600900061341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Куперс"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122  Товарищество с   "КПМГ Жанат"        600700072922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123  Товарищество с   "SCS-Group"         600700217812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124  Товарищество с   "Асыл Мунай"        600900183354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  Товарищество с   "АкЕрке LLC"        600500501620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126  Товарищество с    "Сенгир"           600400244797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127  Закрытое          "Petroleum Invest  600900177905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Corporation"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128  Товарищество с    "Мунай жол"        600400129753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129  Товарищество с    "Стандарт Ойл      600700229299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 Лимитед"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  Товарищество с    "Агроинвест"       600500072441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131  Закрытое          "Государственный   600700161857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накопительный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пенсионный фонд"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132  Закрытое          "Накопительный     600400080570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пенсионный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Народного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133  Закрытое          "Накопительный     600700164895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пенсионный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"Улар Yмiт"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134  Закрытое          "АБН АМРО-         600900138673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КаспийМунайГаз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накопительный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пенсионный фонд"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135  Закрытое          "Открытый          600900137026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накопительный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"Сенiм"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136  Закрытое          "Негосударственный 600400083058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открытый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накопительный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пенсионный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"Курмет"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137  Закрытое          "Компания          600400083938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Народного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Казахстана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активами"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138  Закрытое          "Компания по       600700166319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"Жетысу"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139  Закрытое          "Компания по       600900125957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активами "ABN AMRO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Asset Management"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  Закрытое          "Компания по       600900138024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"BESTINVEST"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141  Закрытое          "Компания по       600400085351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активами "ВТА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Asset Management"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142  Закрытое          "Национальная      620100210025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"КазМунайГаз"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143  Открытое          "Астанаэнергосер-  031400154911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вис"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144  Закрытое          "Национальная      620100210058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"Казакстан темiр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жолы"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  Открытое          "KEGOC"            600700153614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  Закрытое          "Эйр Казахстан"    620300001911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147  Открытое          "Казахтелеком"     600700017446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148  Закрытое          "КазТрансОйл"      600700151343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149  Закрытое          "Продовольственная 600700153009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контрактная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корпорация"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  Товарищество с    "Концерн           031400005433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"Цесна-Астык"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  Товарищество с    "Агроцентр Астана" 031400041979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152  Закрытое          "Корпорация        031400057469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"Цесна"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153  Товарищество с    "КазахТуркМунай"   600900045240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154  Закрытое          "Интергаз          600700153064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Центральная Азия"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155  Закрытое          "КазТрансГаз"      600700203273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156  Открытое          "Казахстан-        600700004422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каспийшельф"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157  Открытое          "Цеснабанк"        031400063221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158  Закрытое          "Торговый дом      620100210091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159  Товарищество с    "Строительная      031400127221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 Негиз-Акмола"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  Закрытое          "Национальные      600700208857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информационные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технологии"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161  Открытое          "Национальная      600700130494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компания казахское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агентство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(Казинформ)"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162  Открытое          "Национальная      620300226777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"Казахстан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инжиниринг"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163  Закрытое          "Международный     031400149277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аэропорт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164  Закрытое          "Эйр Астана"       620300022100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165  Товарищество с    "Зерновой пул      620300017277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Казахстана 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166  Товарищество с    "Меридиан-П"       620200031469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167  Товарищество с    "Логос-трейд"      620200013042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168  Товарищество с    "Астык-трейд"      620200014036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169  Товарищество с    "Аурика"           031400125566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  Товарищество с    "ASTARTA"          620200018219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171  Товарищество с    "Цесинторг"        031400099882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172  Открытое          "Адиль"            180100000142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173  Закрытое          "БипэкАвто"        181600065533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174  Закрытое          "Семей-Су"         511700080509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175  Товарищество с    "Ассоциация        600700156564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энергетических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 система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Шульбинская гидро-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электростанция"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176  Открытое          "Казцинк"          180100000186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177  Товарищество с    "Ассоциация        600700157958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энергетических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 систем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Усть-Каменогорская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теплоэнергоцент-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178  Открытое          "Ульбинский        181600004619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металлургический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завод"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179  Открытое          "Усть-Каменогор-   181600003148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ский титано-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магниевый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  Товарищество с    "Аманжол"          511700081738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181  Товарищество с    "Жардем Агро"      181600063119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"Агропромышленная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инвестиционная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компания"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182  Закрытое          "Усть-Каменогорск- 181600052685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Мунай"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183  Товарищество с    "СемейНефтепро-    182700000370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 дукт"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184  Открытое          "Акбакайский       210700004563 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горно-обогати-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 тельный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185  Открытое          "Кант"             211500001091 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186  Товарищество с    "БМ"               210200002469 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187  Товарищество с    "Мунай сауда Ойл"  211500211293 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188  Открытое          "Аксайгазсервис"   270300007663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189  Филиал            "Сайпем Казахстан  600900011312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акционерного      филиал"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общества "Сайпем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S.р.А."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  Филиал компании   "Карачаганак       270300007850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петролеум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оперейтинг Б.В."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191  Филиал компании   "Аджип             270300006500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ограниченной    Карачаганак Б.В."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192  Филиал компании   "Би Джи Карачага-  270300006491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ган Лимитед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(г. Аксай)"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193  Филиал компании   "Шеврон Тексако    270300007575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Интернешнл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Петролеум"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194  Филиал компании   "Лукойл Оверсиз    270300011232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Карачаганак Б.В."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195  Открытое          "Конденсат"        270300000831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196  Открытое          "Интергазстрой"    270300000703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197  Открытое          "Аксайавтотранс"   270300007223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198  Открытое          "Казбургаз"        270300000816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  Филиал компании   "СайПар Дриллинг   270300010168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Компани Б.В.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Карачаганак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Проджект"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  Филиал компании   "Комеринт С.п.А.-  270300009340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Казахстанский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филиал"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  Филиал частной    "Экспро Галф       270300006742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компании с        Лтд."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202  Филиал компании   "Expertise         270300006731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S.R.L."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203  Филиал            "Дженерал          270300009252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корпорации        Электрик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Интернэшнл ИНК" в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204  Филиал компании   "Подразделение     270300006632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филиала компании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Уезерфорд Ист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Юроп Сервис Гмбх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(WEES)"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лике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205  Товарищество с    "ИГС СИЧИМ"        270300007762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итальянское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206  Товарищество с   "Строительно-       271800042453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коммерческая фирма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 Жайыксельстрой"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207  Товарищество с   "Бином"             271800034243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208  Товарищество с   "Аксай-Проминвест"  270300008056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209  Товарищество с   "Жайыкмунай"        271800014293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  Открытое         "Корпорация         241000000794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Казахмыс"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211  Открытое         "Испат-Кармет"      301200016659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212  Товарищество с   "Караганды Жылу"    300100000315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213  Открытое         "Жайремский горно-  241100000153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обогатительный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214  Товарищество с   "Nova-Цинк"         240200003111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215  Открытое         "Конфеты Караганды" 301700001934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216  Открытое         "Шубарколь Комир"   300100210062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217  Товарищество с   "Караганда Терминал 301700000936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Мунай"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218  Закрытое         "Эфес-Караганда     300401000047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пивоваренный завод"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219  Товарищество с   "Караганда Мунай    300400210536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Терминал"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  Открытое         "Валют-транзит      301700027938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банк"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221  Открытое         "Горнорудная        240600000221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компания АБС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Балхаш"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222  Товарищество с   "Октан-Сервис"      301900214287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223  Товарищество с   "Казахнефтехим"     300400210503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224  Закрытое         "Негосударственный  211100006582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накопительный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пенсионный "Валют-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Транзит Фонд"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225  Закрытое         "Негосударственная  301700042733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компания по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управлению пенсион-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"Актив-Инвест"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226  Открытое         "Соколовско-        391900000016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Сарбайское горно-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обогатительное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объединение"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227  Открытое         "Джетыгаринский     391600000175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асбестовый горно-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обогатительный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комбинат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"Кустанайасбест"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228  Закрытое         "Арай"              391800004466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229  Открытое         "Баян-Сулу"         391700002334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230  Товарищество с   "Оркен"             391800006935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231  Товарищество с   "Иволга-Холдинг"    390800008873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232  Товарищество с   "Костанайская       391700042663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нефтебаза"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233  Товарищество с   "Б.А.Д"             551200018557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234  Товарищество с   "Казагротрейд"      600800051670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235  Товарищество с   "Куралай"           391800006737 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236  Открытое         "ПетроКазахстан     331000009203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Кумколь Ресорсиз"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237  Закрытое         "Тургай-Петролеум"  331000019739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238  Товарищество с   "Казгермунай"       331000034798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239  Товарищество с   "Куатамлонмунай"    331000034818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  Товарищество с   "Кызылорда мунай    330100214203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сервис"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241  Товарищество с   "Ай-Дан Мунай"      331000042403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242  Открытое         "Узеньмунайгаз"     430700004250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243  Открытое         "Мангистаумунайгаз" 430100000245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244  Открытое         "Каражанбасмунай"   430600000980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245  Республиканское  "Актауский морской  430600001252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государственное  торговый порт"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246  Товарищество с   "Арман"             430600037330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247  Филиал компании  "Тексако Норс       430600067035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Вузачи Инк."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248  Закрытое         "КараКудукМунай"    430600001175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249  Открытое         "Нефтебанк"         430600000759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  Казахстанский    "Вагеннбург         430500000866 Мангистау-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филиал компании  Казахстан Б.В."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251  Открытое         "Алюминий           451500000048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Казахстана"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252  Товарищество с   "Богатырь Аксес     451600022999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Комир"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253  Открытое         "Евроазиатская      451400000957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энергетическая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корпорация"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254  Товарищество с   "AES Экибастуз"     451600022625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255  Закрытое         "Павлодарский       600400123776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нефтехимический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256  Закрытое         "Нефтехимстрой"     451800056484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257  Товарищество с   "URSUS Со"          451500007716 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258  Открытое         "Султан-элеватор-   481400049537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макаронно-мельнич-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 ный комплекс"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259  Товарищество с   "Аксесс-Энерго      481400068937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ТЭЦ 2"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260  Закрытое         "Корпорация "Golden 620200015478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 Grain Group"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261  Товарищество с   "Ойл компани"       481400072014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262  Товарищество с   "Авангард-Инвест"   481400076930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263  Товарищество с   "Север-ойл"         480100212020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264  Товарищество с   "СК-Нефтепродукт"   481400074714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265  Открытое         "ПетроКазахстан Ойл 582100001392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Продактс"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266  Закрытое         "Дж.Т.И.Сентрал     582100000713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 Эйжа"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267  Открытое         "Энергоцентр-3"     582100007633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268  Открытое         "Химфарм"           582200000024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269  Товарищество с   "Шымкентпиво"       582400000043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  Закрытое         "Южполиметалл"      582300035482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  Открытое         "Мырзакент"         581000000420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акционерное 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общество        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272  Товарищество с   "Корпорация         582200001660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 "НИМЭКС"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273  Товарищество с   "Жанармай-Торг"     582100214892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274  Товарищество с   "Дельта-Н"          580500210107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275  Товарищество с   "Кредо"             582400033490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276  Товарищество с   "Стандарт продакшн" 581200016743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ограниченной                                      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ответственностью                                  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