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ea93" w14:textId="f16e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2003 года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2003 года N 854. Утратило силу постановлением Правительства Республики Казахстан от 27 декабря 2007 года N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23 августа 2003 года N 854 утратило силу постановлением Правительства Республики Казахстан от 27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марта 2003 года N 301 "О некоторых вопросах закупа зерна урожая 2003 года" (САПП Республики Казахстан, 2003 г., N 14, ст. 146)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"до 1500000 (один миллион пятьсот тысяч)" заменить словами "до 2000000 (два миллиона)".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