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5138" w14:textId="c9a5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мая 1999 года N 626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2003 года N 862. Утратило силу - постановлением Правительства РК от 29 октября 2004 г. N 1129 (P041129).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29.10.2004 </w:t>
      </w:r>
      <w:r>
        <w:rPr>
          <w:rFonts w:ascii="Times New Roman"/>
          <w:b w:val="false"/>
          <w:i w:val="false"/>
          <w:color w:val="ff0000"/>
          <w:sz w:val="28"/>
        </w:rPr>
        <w:t>№ 1129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1999 года N 626 "Вопросы Комитета казначейства Министерства финансов Республики Казахстан" (САПП Республики Казахстан, 1999 г., N 22, ст. 215) следующее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Комитете казначейства Министерства финансов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слова "двух заместителей" заменить словами "трех заместителей, в том числе одного первого".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