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89267" w14:textId="b2892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14 декабря 1999 года N 1917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сентября 2003 года N 891. Утратило силу постановлением Правительства Республики Казахстан от 15 июня 2017 года № 367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15.06.2017 </w:t>
      </w:r>
      <w:r>
        <w:rPr>
          <w:rFonts w:ascii="Times New Roman"/>
          <w:b w:val="false"/>
          <w:i w:val="false"/>
          <w:color w:val="ff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14 декабря 1999 года N 1917 "О совершенствовании системы экспортного контроля в Республике Казахстан" (САПП Республики Казахстан, 1999 г., N 54, ст. 541) следующие изменения: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ввести в состав Государственной комиссии Республики Казахстан по вопросам экспортного контроля, утвержденный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Мынбаева                     - Заместителя Премьер-Министра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Сауата Мухаметбаевича          Республики Казахстан, председателем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Государственной комиссии;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Утембаева                    - заместителя Секретаря Совета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Ерика Мылтыкбаевича            Безопасности - заведующего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Секретариатом Совета Безопасности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Республики Казахстан, заместителем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председателя Государственной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комиссии (по согласованию);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Джаксыбекова                 - Министра индустрии и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Адильбека Рыскельдиновича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вывести из указанного состава Масимова Карима Кажимкановича, Оксикбаева Омархана Нуртаевича, Есенбаева Мажита Тулеубековича.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Настоящее постановление вступает в силу со дня подписания.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