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7c4b" w14:textId="dd57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2003 года N 892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2003 года N 892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мая 2000 года N 652 "О пользовании сотовой связью".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октября 2000 года N 1608 "О внесении дополнения в постановление Правительства Республики Казахстан от 3 мая 2000 года N 652".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ноября 2000 года N 1771 "О внесении дополнения в постановление Правительства Республики Казахстан от 3 мая 2000 года N 652".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января 2001 года N 126 "О внесении дополнения в постановление Правительства Республики Казахстан от 3 мая 2000 года N 652".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августа 2001 года N 1019 "О внесении дополнения в постановление Правительства Республики Казахстан от 3 мая 2000 года N 652".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июля 2002 года N 786 "О внесении изменения и дополнения в постановление Правительства Республики Казахстан от 3 мая 2000 года N 652".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января 2003 года N 16 "О внесении дополнений и изменения в постановление Правительства Республики Казахстан от 3 мая 2000 года N 652".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